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01e1" w14:textId="2a30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20 желтоқсандағы № 498 "Қостанай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2012 жылғы 22 мамырдағы № 37 шешімі. Қостанай облысы Қостанай ауданының Әділет басқармасында 2012 жылғы 25 мамырда № 9-14-175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"Қостанай ауданының 2012-2014 жылдарға арналған аудандық бюджеті туралы"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9-14-165 нөмірімен тіркелген, 2012 жылғы 12 қаңтарда "Арна" газетінде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- 4441694,0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- 1901179,0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- 80000,0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- 2459415,0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- 4585033,4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 бойынша сальдо - 5600,0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- 5600,0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2012 жылға арналған аудан бюджетінде Қазақстан Республикасындағы 2011-2020 жылдарға арналған білім беруді дамытудың мемлекеттік бағдарламасын іске асыруға республикалық бюджеттен 8994,0 мың теңге сомасында нысаналы ағымдағы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білім беру мемлекеттік мекемелеріндегі физика, химия, биология кабинеттерін оқу жабдығымен жарақтауға 8194,0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800,0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2012 жылға арналған аудан бюджетінде білім беру ұйымдарының материалдық-техникалық базасын нығайтуға 4200,0 мың теңге сомасында облыстық бюджеттен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2012 жылға арналған аудан бюджетінде облыстық бюджеттен ұлттық спортты және бұқаралық спорт түрлерiн дамытуға ағымдағы нысаналы трансферттердің түсімдері 34584,0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2012 жылға арналған аудан бюджетінде селолық елді мекендерде сумен жабдықтау жүйесін дамытуға 7025,0 мың теңге сомасында облыстық бюджеттен дамытуға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 селосындағы сумен жабдықтау жүйесін қайта жаңғыртуға 7025,0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Байгабулов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"Экономика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З. Кенжегарина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773"/>
        <w:gridCol w:w="693"/>
        <w:gridCol w:w="6833"/>
        <w:gridCol w:w="227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4441694,0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 санаттағы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1982279,0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1901179,0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709957,0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709957,0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543241,0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2459415,0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2459415,0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2459415,0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4585033,4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287355,0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сомаларды толық алынуын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мемлекеттік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24818,0</w:t>
            </w:r>
          </w:p>
        </w:tc>
      </w:tr>
      <w:tr>
        <w:trPr>
          <w:trHeight w:val="12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2423499,3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2217437,3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2197742,3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2134855,3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56592,0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135521,0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39690,0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1036453,5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538565,0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дамыту,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259532,0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396282,5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355965,5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353632,0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101606,0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87204,0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округтердiң шекарасын белгiлеу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302317,0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279697,0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46899,6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46899,6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46899,6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44768,6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77270,8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82196,8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бөлінген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Тапшылық (-), профицит (+)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-226210,2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226210,2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37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498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кент, ауылдар (селолар), ауылдық (селолық) округ әкімдерінің аппараттары бойынша бюджеттік бағдарламалар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873"/>
        <w:gridCol w:w="2513"/>
        <w:gridCol w:w="2113"/>
        <w:gridCol w:w="2453"/>
        <w:gridCol w:w="2233"/>
      </w:tblGrid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573"/>
        <w:gridCol w:w="2773"/>
        <w:gridCol w:w="3993"/>
      </w:tblGrid>
      <w:tr>
        <w:trPr>
          <w:trHeight w:val="5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асыру"</w:t>
            </w:r>
          </w:p>
        </w:tc>
      </w:tr>
      <w:tr>
        <w:trPr>
          <w:trHeight w:val="3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