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8c357" w14:textId="2f8c3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2011 жылғы 21 желтоқсандағы № 505 "Меңдіқара ауданының 2012-2014 жылдарға арналған аудандық бюджеті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мәслихатының 2012 жылғы 8 ақпандағы № 13 шешімі. Қостанай облысы Меңдіқара ауданының Әділет басқармасында 2012 жылғы 13 ақпанда № 9-15-165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Меңдіқара аудандық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"Меңдіқара ауданының 2012-2014 жылдарға арналған аудандық бюджеті туралы" мәслихаттың 2011 жылғы 21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505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9-15-162 тіркелген, 2012 жылғы 26 қаңтарда және 2 ақпанда "Меңдіқара үні" аудандық газетінде жарияланған) мына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Меңдіқара ауданының 2012-2014 жылдарға арналған бюджеті тиісінше 1, 2 және 3-қосымшаларға сәйкес, оның ішінде 2012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1727517,0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372735,0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6407,0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52056,0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1296319,0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шығыстар – 1718197,7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23195,5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27375,5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4180,0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24780,0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24780,0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-38656,2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38656,2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келесі мазмұндағы </w:t>
      </w:r>
      <w:r>
        <w:rPr>
          <w:rFonts w:ascii="Times New Roman"/>
          <w:b w:val="false"/>
          <w:i w:val="false"/>
          <w:color w:val="000000"/>
          <w:sz w:val="28"/>
        </w:rPr>
        <w:t>2-1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2-2-тармақтармен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"2-1. 2012 жылдарға арналған аудандық бюджетте нысаналы трансферттерді мынадай мөлшерлерде қайтару көзделгені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бюджетке 10925,8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бюджетке 0,1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2-2. Білім беру ұйымдарын ұстауға облыстық бюджеттен 11365,0 мың теңге сомасында трансферттер түсімі.";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төрайымы                            Л. Тихоненко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В. Леонов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КЕЛІСІЛГЕН: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"Меңдіқара ауданының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С. Хабалкина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"Меңдіқара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Г. Айсенова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8 ақпандағы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 шешіміне 1-қосымша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505 шешіміне 1-қосымша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Мендіқара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664"/>
        <w:gridCol w:w="895"/>
        <w:gridCol w:w="727"/>
        <w:gridCol w:w="5662"/>
        <w:gridCol w:w="24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1727517,0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372735,0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Корпорациялық табыс салығы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181790,0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181790,0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125278,0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салықтар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51370,0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9421,0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3342,0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29449,0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9158,0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қызметтерге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12078,0</w:t>
            </w:r>
          </w:p>
        </w:tc>
      </w:tr>
      <w:tr>
        <w:trPr>
          <w:trHeight w:val="27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1874,0</w:t>
            </w:r>
          </w:p>
        </w:tc>
      </w:tr>
      <w:tr>
        <w:trPr>
          <w:trHeight w:val="42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түсетін түсімдер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4570,0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 жүргізгені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алымдар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5598,0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міндетті төлемдер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2219,0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2219,0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6407,0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1603,0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1601,0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кредиттер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сыйақылар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 (жұмыстарды,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 (жұмыстарды,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4485,0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4485,0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52056,0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активтерді сату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52056,0</w:t>
            </w:r>
          </w:p>
        </w:tc>
      </w:tr>
      <w:tr>
        <w:trPr>
          <w:trHeight w:val="39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52028,0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активтерді сату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1296319,0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органдарынан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трансферттер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1296319,0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1296319,0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7"/>
        <w:gridCol w:w="657"/>
        <w:gridCol w:w="915"/>
        <w:gridCol w:w="915"/>
        <w:gridCol w:w="5940"/>
        <w:gridCol w:w="23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1718197,7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190921,2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өкілдіқ,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164675,0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мәслихатының аппараты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12016,0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мәслихатының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11716,0</w:t>
            </w:r>
          </w:p>
        </w:tc>
      </w:tr>
      <w:tr>
        <w:trPr>
          <w:trHeight w:val="9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9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49858,0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43958,0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102801,0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97951,0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16454,2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қаржы бөлімі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16454,2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бюджетін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 және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манызы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меншігін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14456,2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бағалауды жүргізу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жұмысты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және біржолғы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талондарды түскен сомаларды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алынуын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басқару,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жекешелендіруден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дауларды реттеу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519,0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статистикалық қызмет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9792,0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жоспарлау бөлімі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9792,0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9792,0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1200929,6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оқыту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67976,0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67976,0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оқыту ұйымдарын қолдау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67036,0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мұғалімдеріне және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 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үшін қосымша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 ұлғайту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1104674,6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 алып баруды және кері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келуді ұйымдастыру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1101418,6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1048750,6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35788,0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мектептері" ДБҰ-ның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мұғалімдерге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 арттыру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мұғалімдеріне біліктілік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үшін қосымша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 ұлғайту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15555,0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28279,0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білім бөлімі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28279,0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8870,0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оқу-әдістемелік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жетқізу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7384,0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жетім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баланы (балаларды)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ақшалай қаражат төлемдері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11525,0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үйде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қамтыммен қамтамасыз ету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92257,0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75322,0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75322,0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17114,0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органдардың шешімі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14632,0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мүгедектерді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8681,0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16935,0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16935,0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және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16406,0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әлеуметтік төлемдерді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үй–коммуналдық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21712,0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21712,0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21712,0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10948,0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санитариясын қамтамасыз ету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күтіп-ұстау және туысы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жерлеу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көгалдандыру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ақпараттық кеңістік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109626,0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48307,0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48307,0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48307,0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3765,0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бөлімі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3765,0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қалалық)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жарыстар өткізу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39745,0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36945,0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35995,0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халықтарының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тілдерін дамыту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ішкі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саясатты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ақпараттық кеңістікті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жөніндегі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17809,0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7316,0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және мәдениетті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7316,0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ішкі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6153,0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акпарат, мемлекеттілікті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нығайту және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5333,0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бөлімі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45140,0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27296,0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19339,0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14556,0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 жөніндегі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4783,0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7957,0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7007,0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мысықтарды аулауды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ұймдастыру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аумағында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12435,0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12435,0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 жүргізу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12435,0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сәулет,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аудандарының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мекендерінің сәулеттік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бейнесін жақсарту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ұтымды және тиімді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құрылыстық игеруді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13900,0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13900,0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13900,0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13900,0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22153,0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бәсекелестікті қорғау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5622,0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5622,0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пен өнеркәсіпті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5422,0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16531,0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ретінде "Өңірлерді дамыту"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өңірлердің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асыруда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округтарды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мәселелерін шешу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қаржы бөлімі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органының резерві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8381,0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6681,0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13056,9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13056,9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қаржы бөлімі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13056,9</w:t>
            </w:r>
          </w:p>
        </w:tc>
      </w:tr>
      <w:tr>
        <w:trPr>
          <w:trHeight w:val="57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10925,9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деңгейлерінен жоғарғы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деңгейлерге беруге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23195,5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27375,5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27375,5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27375,5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27375,5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 берілетін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27375,5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24780,0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24780,0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24780,0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24780,0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қаржы бөлімі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ұлғайту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ұлғайту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(-)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 (+)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-38656,2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(профицитті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38656,2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органы 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қаржы бөлімі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органның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алдындағы борышын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қалдықтары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16139,2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16139,2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16139,2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4180,0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8 ақпандағы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 шешіміне 2-қосымша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505 шешіміне 5-қосымша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Селолардың және селолық округтердің 2012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бюджеттік 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660"/>
        <w:gridCol w:w="746"/>
        <w:gridCol w:w="875"/>
        <w:gridCol w:w="6176"/>
        <w:gridCol w:w="23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199895,0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199895,0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өкілдіқ,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199895,0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199895,0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97951,0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 алып баруды және кері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келуді ұйымдастыру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10948,0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санитариясын қамтамасыз ету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туысы жоқ адамдарды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көгалдандыру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оқыту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қызметтін қамтамасыз ету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67036,0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мұғалімдеріне және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 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үшін қосымша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 ұлғайту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ретінде "Өңірлерді дамыту"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өңірлердің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дамуына жәрдемдесу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мәселелерін шешу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іс-шараларды іске асыру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Алешин селолық округі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санитариясын қамтамасыз ету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көгалдандыру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Борков селолық округі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6283,0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5823,0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санитариясын қамтамасыз ету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көгалдандыру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Буденный селолық округі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7505,0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6485,0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 алып баруды және кері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келуді ұйымдастыру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санитариясын қамтамасыз ету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көгалдандыру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 селолық округі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8063,0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6601,0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 алып баруды және кері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келуді ұйымдастыру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санитариясын қамтамасыз ету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көгалдандыру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Каменскорал селолық округі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6407,0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6047,0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санитариясын қамтамасыз ету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көгалдандыру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Краснопреснен селолық округі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9188,0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7512,0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 алып баруды және кері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келуді ұйымдастыру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санитариясын қамтамасыз ету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көгалдандыру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ретінде "Өңірлерді дамыту"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өңірлердің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дамуына жәрдемдесу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мәселелерін шешу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іс-шараларды іске асыру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Қарақоға селолық округі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8954,0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 алып баруды және кері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келуді ұйымдастыру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санитариясын қамтамасыз ету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көгалдандыру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Ломоносов селолық округі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8161,0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7861,0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санитариясын қамтамасыз ету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көгалдандыру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Михайлов селолық округі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16986,0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8210,0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оқыту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қызметтін қамтамасыз ету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санитариясын қамтамасыз ету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көгалдандыру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мұғалімдеріне және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 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үшін қосымша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 ұлғайту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ретінде "Өңірлерді дамыту"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өңірлердің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дамуына жәрдемдесу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мәселелерін шешу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іс-шараларды іске асыру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 селолық округі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11683,0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9409,0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 алып баруды және кері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келуді ұйымдастыру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санитариясын қамтамасыз ету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көгалдандыру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Соснов селолық округі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18101,0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7046,0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оқыту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қызметтін қамтамасыз ету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10279,0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санитариясын қамтамасыз ету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көгалдандыру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мұғалімдеріне және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 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үшін қосымша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 ұлғайту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Теңіз селолық округі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6880,0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санитариясын қамтамасыз ету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көгалдандыру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Боровской селосы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83044,0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12597,0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17212,0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17212,0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6278,0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санитариясын қамтамасыз ету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туысы жоқ адамдарды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көгалдандыру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53235,0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49457,0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мұғалімдеріне және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 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үшін қосымша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 ұлғайту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ретінде "Өңірлерді дамыту"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өңірлердің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дамуына жәрдемдесу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мәселелерін шешу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іс-шараларды іске асыру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