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4631" w14:textId="5494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Меңдіқара ауданында әлеуметтік жұмыс орындарын ұйымдастыратын жұмыс берушілердің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2012 жылғы 13 ақпандағы № 64 қаулысы. Қостанай облысы Меңдіқара ауданының Әділет басқармасында 2012 жылғы 14 ақпанда № 9-15-166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iске асыру жөнiндегі шаралар туралы" Қазақстан Республикасы Yкiметінің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Меңдіқара ауданында әлеуметтiк жұмыс орындарын ұйымдастыратын жұмыс берушiлердiң </w:t>
      </w:r>
      <w:r>
        <w:rPr>
          <w:rFonts w:ascii="Times New Roman"/>
          <w:b w:val="false"/>
          <w:i w:val="false"/>
          <w:color w:val="000000"/>
          <w:sz w:val="28"/>
        </w:rPr>
        <w:t>тiзбесі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"2012 жылы Меңдіқара ауданында әлеуметтік жұмыс орындарын ұйымдастыратын жұмыс берушілердің тізбесін бекіту туралы" Меңдіқара ауданы әкімдігінің 2012 жылғы 23 қаңтардағы № 40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С.К. Киікбаевқа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 Б. 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(ММ) заң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Лаптев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Меңдіқара ауданында әлеуметтiк жұмыс орындарын ұйымдастыратын жұмыс берушiлердің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2170"/>
        <w:gridCol w:w="2082"/>
        <w:gridCol w:w="1664"/>
        <w:gridCol w:w="1400"/>
        <w:gridCol w:w="1642"/>
        <w:gridCol w:w="2391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</w:tr>
      <w:tr>
        <w:trPr>
          <w:trHeight w:val="45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 и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3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"Жолаушы-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баева А.Ж"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73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45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"Казыбек"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20000-00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"Столярный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"Усадьба"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61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"Мелюх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дәнекерші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 – 12000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 -6000</w:t>
            </w:r>
          </w:p>
        </w:tc>
      </w:tr>
      <w:tr>
        <w:trPr>
          <w:trHeight w:val="72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рович"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37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34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"Лавринович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64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"Ермагам-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бетова К.К."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28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"Мукушева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З.И."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3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Класс"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12000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2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"Мелешенко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Т.В."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"Куйбагарова Татьяна Николаевна"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«Шиповских Н.А.» шаруа қожалығы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15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"Красноборо-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диков С.А."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"Бородиновс-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В.Н."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"Шиповских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Валентинович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9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Овчинникова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С.Г.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34878-00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17439-00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