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626e" w14:textId="b476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505 "Мендіқара ауданының 2012-2014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Мендіқара ауданы мәслихатының 2012 жылғы 12 сәуірдегі № 35 шешімі. Қостанай облысы Мендіқара ауданының Әділет басқармасында 2012 жылғы 16 сәуірде № 9-15-171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Меңдіқара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"Меңдіқара ауданының 2012-2014 жылдарға арналған аудандық бюджеті туралы" мәслихаттың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505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9-15-162 тіркелген, 2012 жылғы 26 қаңтарда және 2 ақпанда "Меңдіқара үні" аудандық газетінде жарияланған) мына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Меңдіқара ауданының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1819305,0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372735,0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6407,0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52056,0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1388107,0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1809985,7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23195,5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27375,5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4180,0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24780,0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24780,0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-38656,2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38656,2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"қорғаншыларға (қамқоршыларға) жетім баланы (жетім балаларды) және ата-анасының қамқорлығынсыз қалған баланы (балаларды) асырап бағу үшін ай сайын ақша қаражатын төлеуге - 8418,0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2-3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"2-3. 2012 жылдарға арналған аудандық бюджетте республикалық бюджеттен бөлінетін нысаналы ағымдағы трансферттер түсімдері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қамту-2020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ауылдық елді мекендерді дамыту шеңберінде "Юбилейный" аудандық Мәдениет үйін күрделі жөндеу жүргізуге - 94895,0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М. Гизбрехт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С. Хабалкина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 Г. Айсенова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 шешіміне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505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Меңдіқара</w:t>
      </w:r>
      <w:r>
        <w:br/>
      </w:r>
      <w:r>
        <w:rPr>
          <w:rFonts w:ascii="Times New Roman"/>
          <w:b/>
          <w:i w:val="false"/>
          <w:color w:val="000000"/>
        </w:rPr>
        <w:t>
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424"/>
        <w:gridCol w:w="287"/>
        <w:gridCol w:w="424"/>
        <w:gridCol w:w="7915"/>
        <w:gridCol w:w="2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1819305,0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372735,0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Корпорациялық табыс салығы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181790,0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181790,0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125278,0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51370,0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29449,0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1874,0</w:t>
            </w:r>
          </w:p>
        </w:tc>
      </w:tr>
      <w:tr>
        <w:trPr>
          <w:trHeight w:val="42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52056,0</w:t>
            </w:r>
          </w:p>
        </w:tc>
      </w:tr>
      <w:tr>
        <w:trPr>
          <w:trHeight w:val="39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52028,0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1388107,0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1388107,0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1388107,0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734"/>
        <w:gridCol w:w="734"/>
        <w:gridCol w:w="7105"/>
        <w:gridCol w:w="21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1809985,7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190921,2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164675,0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11716,0</w:t>
            </w:r>
          </w:p>
        </w:tc>
      </w:tr>
      <w:tr>
        <w:trPr>
          <w:trHeight w:val="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14456,2</w:t>
            </w:r>
          </w:p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</w:p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</w:p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</w:p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1197822,6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1104674,6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1101418,6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1048750,6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 ұтымды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13056,9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13056,9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13056,9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10925,9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 / профицит (+)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-38656,2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38656,2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