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c8b1" w14:textId="bd9c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28 қазандағы № 497 "Мұқтаж азаматтардың жекелеген топтарына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2012 жылғы 12 сәуірдегі № 36 шешімі. Қостанай облысы Меңдіқара ауданының Әділет басқармасында 2012 жылғы 24 сәуірде № 9-15-173 тіркелді. Күші жойылды - Қостанай облысы Меңдіқара ауданы мәслихатының 2012 жылғы 19 желтоқсандағы № 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Меңдіқара ауданы мәслихатының 2012.19.12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сәйкес, Меңдіқара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"Мұқтаж азаматтардың жекелеген топтарына әлеуметтік көмек көрсету туралы" мәслихаттың 2011 жылғы 28 қазандағы 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9-15-160 тіркелген, 2011 жылғы 1 желтоқсандағы "Меңдіқара үні"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 3), 4)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Ұлы Отан соғысының қатысушылары мен мүгедектеріне Ұлы Отан соғысында Жеңіс күніне орай, бір жолғы 5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Ұлы Отан соғысының қатысушылары мен мүгедектеріне жеңілдіктер мен кепілдіктер бойынша теңестірілген тұлғаларға, сондай-ақ соғысқа қатысушыларға жеңілдіктер мен кепілдіктер бойынша теңестірілген тұлғалардың басқа да санаттарына Ұлы Отан соғысында Жеңіс күніне орай, бір жолғы, 2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М. Гизбрехт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Плотникова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