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8f48" w14:textId="a868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505 "Меңдіқара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21 мамырдағы № 57 шешімі. Қостанай облысы Меңдіқара ауданының Әділет басқармасында 2012 жылғы 23 мамырда № 9-15-175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9-15-162 тіркелген, 2012 жылғы 26 қаңтарда және 2 ақпанда "Меңдіқара үні" аудандық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1835339,0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383344,0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45047,0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1402141,0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1824619,7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23195,5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27375,5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26180,0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-38656,2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38656,2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9494,0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2-2-тармағы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Білім беру ұйымдарын ұстауға облыстық бюджеттен 24606,0 мың теңге сомасында трансферттер түсімі.";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2-3-тармағы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2012 жылдарға арналған аудандық бюджетте республикалық бюджеттен бөлінетін нысаналы ағымдағы трансферттер түсімдері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қамту–2020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ауылдық елді мекендерді дамыту шеңберінде "Юбилейный" аудандық Мәдениет үйін күрделі жөндеу жүргізуге – 104985,0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И. Ерденова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Мендіқара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40"/>
        <w:gridCol w:w="575"/>
        <w:gridCol w:w="877"/>
        <w:gridCol w:w="7117"/>
        <w:gridCol w:w="2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1835339,0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383344,0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1402141,0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1402141,0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50"/>
        <w:gridCol w:w="701"/>
        <w:gridCol w:w="786"/>
        <w:gridCol w:w="6907"/>
        <w:gridCol w:w="23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1824619,7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51768,0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45458,0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13906,2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1213180,6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1114783,6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1111527,6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1059359,6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акпарат,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/профицит (+)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-38656,2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07"/>
        <w:gridCol w:w="829"/>
        <w:gridCol w:w="744"/>
        <w:gridCol w:w="6863"/>
        <w:gridCol w:w="2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өкілдіқ,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