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ee47" w14:textId="373e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505 "Меңдіқара ауданының 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2012 жылғы 27 шілдедегі № 87 шешімі. Қостанай облысының Әділет департаментінде 2012 жылғы 3 тамызда № 9-15-178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Меңдіқара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"Меңдіқара ауданының 2012-2014 жылдарға арналған аудандық бюджеті туралы" мәслихаттың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505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9-15-162 тіркелген, 2012 жылғы 26 қаңтарда және 2 ақпанда "Меңдіқара үні" аудандық газетінде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Меңдіқара ауданының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1834558,0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383344,0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4807,0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45047,0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бойынша – 1401360,0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1823838,7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22517,0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26697,0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4180,0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26180,0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26180,0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-37977,7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37977,7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2-1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2012 жылдарға арналған аудандық бюджетте нысаналы трансферттерді және бюджеттік кредиттерді қайтару келесі мөлшерде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нысаналы трансферттер 11115,6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бюджеттік кредиттер 678,5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О. Нұрабаев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С. Хабалкина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 Г. Айсенова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27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 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 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ауданының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439"/>
        <w:gridCol w:w="372"/>
        <w:gridCol w:w="506"/>
        <w:gridCol w:w="7174"/>
        <w:gridCol w:w="27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1834558,0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383344,0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Корпорациялық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192126,0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192126,0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125278,0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52970,0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30449,0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10776,0</w:t>
            </w:r>
          </w:p>
        </w:tc>
      </w:tr>
      <w:tr>
        <w:trPr>
          <w:trHeight w:val="27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1874,0</w:t>
            </w:r>
          </w:p>
        </w:tc>
      </w:tr>
      <w:tr>
        <w:trPr>
          <w:trHeight w:val="42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түсімдерді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45047,0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45047,0</w:t>
            </w:r>
          </w:p>
        </w:tc>
      </w:tr>
      <w:tr>
        <w:trPr>
          <w:trHeight w:val="39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45028,0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1401360,0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1401360,0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1401360,0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90"/>
        <w:gridCol w:w="707"/>
        <w:gridCol w:w="707"/>
        <w:gridCol w:w="6600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1823838,7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189491,5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өкілдіқ,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11716,0</w:t>
            </w:r>
          </w:p>
        </w:tc>
      </w:tr>
      <w:tr>
        <w:trPr>
          <w:trHeight w:val="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51768,0</w:t>
            </w:r>
          </w:p>
        </w:tc>
      </w:tr>
      <w:tr>
        <w:trPr>
          <w:trHeight w:val="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45458,0</w:t>
            </w:r>
          </w:p>
        </w:tc>
      </w:tr>
      <w:tr>
        <w:trPr>
          <w:trHeight w:val="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96512,6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13716,5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869,0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1213699,6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 қолдау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мамандырылған,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1114450,6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1111194,6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1059359,6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жетқізу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бойынша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акпарат,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ұймдастыру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бейнесін 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ұтымды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13246,6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450"/>
        <w:gridCol w:w="625"/>
        <w:gridCol w:w="625"/>
        <w:gridCol w:w="6738"/>
        <w:gridCol w:w="2634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 (+)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-37977,7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37977,7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27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2 - қосымша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 қосымша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Селолардың және селолық округтердің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70"/>
        <w:gridCol w:w="710"/>
        <w:gridCol w:w="731"/>
        <w:gridCol w:w="6560"/>
        <w:gridCol w:w="26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204644,0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204644,0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өкілдіқ,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204644,0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204644,0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96512,6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4838,4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қызметтін 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мамандырылған,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 селолық округі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 селолық округі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5726,6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Буденный селолық округі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 селолық округі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Каменскорал селолық округі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 селолық округі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селолық округі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 селолық округі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қызметтін 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мамандырылған,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 селолық округі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қызметтін 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мамандырылған,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селолық округі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селолық округі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мамандырылған,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