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23ba" w14:textId="06b2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28 қазандағы № 497 "Мұқтаж азаматтардың жекелеген топтарына әлеуметтік көмек көрсету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2012 жылғы 24 шілдедегі № 71 шешімі. Қостанай облысының Әділет департаментінде 2012 жылғы 13 тамызда № 9-15-179 тіркелді. Күші жойылды - Қостанай облысы Меңдіқара ауданы мәслихатының 2012 жылғы 19 желтоқсандағы № 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Қостанай облысы Меңдіқара ауданы мәслихатының 2012.19.12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"Мұқтаж азаматтардың жекелеген топтарына әлеуметтік көмек көрсету туралы" мәслихаттың 2011 жылғы 28 қазандағы 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9-15-160 болып тіркелді, 2011 жылғы 1 желтоқсанда "Меңдіқара үні" аудандық газетінде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"8). Ұлы Отан соғысының қатысушылары мен мүгедектеріне тұрмыстық қажеттіліктерге, ай сайын, 4 айлық есептік көрсеткіш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О. Нұрабаев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В. Гребенюк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Г. Айсенова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