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d30b" w14:textId="1b3d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505 "Меңдіқара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6 желтоқсандағы № 102 шешімі. Қостанай облысының Әділет департаментінде 2012 жылғы 7 желтоқсанда № 3914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2012-2014 жылдарға арналған аудандық бюджеті туралы" мәслихаттың 2011 жылғы 21 желтоқсандағы № 505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9-15-162 тіркелген, 2012 жылғы 26 қаңтарда және 2 ақпанда "Меңдіқара үні" аудандық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1857758,1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427377,0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бойынша – 1417560,1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1847038,8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14351,0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18531,0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26180,0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29811,7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мектепке дейінгі білім беру ұйымдарында мемлекеттік білім тапсырысын іске асыруға 18331,0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2012 жылдарға арналған аудандық бюджетте нысаналы трансферттерді және бюджеттік кредиттерді қайтару келесі мөлшерде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нысаналы трансферттер 2130,9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бюджеттік кредиттер 8166,0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 Өтеулина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4"/>
        <w:gridCol w:w="425"/>
        <w:gridCol w:w="7859"/>
        <w:gridCol w:w="224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1857758,1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77"/>
        <w:gridCol w:w="712"/>
        <w:gridCol w:w="7172"/>
        <w:gridCol w:w="2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1847038,8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13479,8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1234496,3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1115587,1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1112764,1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1061188,1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129401,1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борышының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-29811,7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2012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77"/>
        <w:gridCol w:w="734"/>
        <w:gridCol w:w="7171"/>
        <w:gridCol w:w="2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