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a83e4" w14:textId="49a83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Меңдіқара ауданының 2013-2015 жылдарға арналған аудандық бюджеті туралы</w:t>
      </w:r>
    </w:p>
    <w:p>
      <w:pPr>
        <w:spacing w:after="0"/>
        <w:ind w:left="0"/>
        <w:jc w:val="both"/>
      </w:pPr>
      <w:r>
        <w:rPr>
          <w:rFonts w:ascii="Times New Roman"/>
          <w:b w:val="false"/>
          <w:i w:val="false"/>
          <w:color w:val="000000"/>
          <w:sz w:val="28"/>
        </w:rPr>
        <w:t>Қостанай облысы Меңдіқара ауданы мәслихатының 2012 жылғы 19 желтоқсандағы № 108 шешімі. Қостанай облысының Әділет департаментінде 2012 жылғы 24 желтоқсанда № 3943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75-бабына</w:t>
      </w:r>
      <w:r>
        <w:rPr>
          <w:rFonts w:ascii="Times New Roman"/>
          <w:b w:val="false"/>
          <w:i w:val="false"/>
          <w:color w:val="000000"/>
          <w:sz w:val="28"/>
        </w:rPr>
        <w:t xml:space="preserve"> сәйкес, Меңдіқара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Меңдіқара ауданының 2013-2015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2013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1838104,8 мың теңге, оның ішінде:</w:t>
      </w:r>
      <w:r>
        <w:br/>
      </w:r>
      <w:r>
        <w:rPr>
          <w:rFonts w:ascii="Times New Roman"/>
          <w:b w:val="false"/>
          <w:i w:val="false"/>
          <w:color w:val="000000"/>
          <w:sz w:val="28"/>
        </w:rPr>
        <w:t>
      салықтық түсімдер бойынша – 446033,0 мың теңге;</w:t>
      </w:r>
      <w:r>
        <w:br/>
      </w:r>
      <w:r>
        <w:rPr>
          <w:rFonts w:ascii="Times New Roman"/>
          <w:b w:val="false"/>
          <w:i w:val="false"/>
          <w:color w:val="000000"/>
          <w:sz w:val="28"/>
        </w:rPr>
        <w:t>
      салықтық емес түсімдер бойынша – 5941,0 мың теңге;</w:t>
      </w:r>
      <w:r>
        <w:br/>
      </w:r>
      <w:r>
        <w:rPr>
          <w:rFonts w:ascii="Times New Roman"/>
          <w:b w:val="false"/>
          <w:i w:val="false"/>
          <w:color w:val="000000"/>
          <w:sz w:val="28"/>
        </w:rPr>
        <w:t>
      негізгі капиталды сатудан түсетін түсімдер бойынша – 1604,0 мың теңге;</w:t>
      </w:r>
      <w:r>
        <w:br/>
      </w:r>
      <w:r>
        <w:rPr>
          <w:rFonts w:ascii="Times New Roman"/>
          <w:b w:val="false"/>
          <w:i w:val="false"/>
          <w:color w:val="000000"/>
          <w:sz w:val="28"/>
        </w:rPr>
        <w:t>
      трансферттер түсімі бойынша – 1384526,8 мың теңге;</w:t>
      </w:r>
      <w:r>
        <w:br/>
      </w:r>
      <w:r>
        <w:rPr>
          <w:rFonts w:ascii="Times New Roman"/>
          <w:b w:val="false"/>
          <w:i w:val="false"/>
          <w:color w:val="000000"/>
          <w:sz w:val="28"/>
        </w:rPr>
        <w:t>
      2) шығындар – 1840770,6 мың теңге;</w:t>
      </w:r>
      <w:r>
        <w:br/>
      </w:r>
      <w:r>
        <w:rPr>
          <w:rFonts w:ascii="Times New Roman"/>
          <w:b w:val="false"/>
          <w:i w:val="false"/>
          <w:color w:val="000000"/>
          <w:sz w:val="28"/>
        </w:rPr>
        <w:t>
      3) таза бюджеттік кредиттеу – 26181,2 мың теңге, оның ішінде:</w:t>
      </w:r>
      <w:r>
        <w:br/>
      </w:r>
      <w:r>
        <w:rPr>
          <w:rFonts w:ascii="Times New Roman"/>
          <w:b w:val="false"/>
          <w:i w:val="false"/>
          <w:color w:val="000000"/>
          <w:sz w:val="28"/>
        </w:rPr>
        <w:t>
      бюджеттік кредиттер – 31125,2 мың теңге;</w:t>
      </w:r>
      <w:r>
        <w:br/>
      </w:r>
      <w:r>
        <w:rPr>
          <w:rFonts w:ascii="Times New Roman"/>
          <w:b w:val="false"/>
          <w:i w:val="false"/>
          <w:color w:val="000000"/>
          <w:sz w:val="28"/>
        </w:rPr>
        <w:t>
      бюджеттік кредиттерді өтеу – 4944,0 мың теңге;</w:t>
      </w:r>
      <w:r>
        <w:br/>
      </w:r>
      <w:r>
        <w:rPr>
          <w:rFonts w:ascii="Times New Roman"/>
          <w:b w:val="false"/>
          <w:i w:val="false"/>
          <w:color w:val="000000"/>
          <w:sz w:val="28"/>
        </w:rPr>
        <w:t>
      4) қаржы активтерімен операциялар бойынша сальдо – 8500,0 мың теңге, оның ішінде:</w:t>
      </w:r>
      <w:r>
        <w:br/>
      </w:r>
      <w:r>
        <w:rPr>
          <w:rFonts w:ascii="Times New Roman"/>
          <w:b w:val="false"/>
          <w:i w:val="false"/>
          <w:color w:val="000000"/>
          <w:sz w:val="28"/>
        </w:rPr>
        <w:t>
      қаржы активтерін сатып алу – 8500,0 мың теңге;</w:t>
      </w:r>
      <w:r>
        <w:br/>
      </w:r>
      <w:r>
        <w:rPr>
          <w:rFonts w:ascii="Times New Roman"/>
          <w:b w:val="false"/>
          <w:i w:val="false"/>
          <w:color w:val="000000"/>
          <w:sz w:val="28"/>
        </w:rPr>
        <w:t>
      5) бюджет тапшылығы (профициті) – -37347,0 мың теңге;</w:t>
      </w:r>
      <w:r>
        <w:br/>
      </w:r>
      <w:r>
        <w:rPr>
          <w:rFonts w:ascii="Times New Roman"/>
          <w:b w:val="false"/>
          <w:i w:val="false"/>
          <w:color w:val="000000"/>
          <w:sz w:val="28"/>
        </w:rPr>
        <w:t>
      6) бюджет тапшылығын қаржыландыру (профицитін пайдалану) – 37347,0 мың теңге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Мендіқара ауданы мәслихатының 12.12.2013 </w:t>
      </w:r>
      <w:r>
        <w:rPr>
          <w:rFonts w:ascii="Times New Roman"/>
          <w:b w:val="false"/>
          <w:i w:val="false"/>
          <w:color w:val="000000"/>
          <w:sz w:val="28"/>
        </w:rPr>
        <w:t>№ 189</w:t>
      </w:r>
      <w:r>
        <w:rPr>
          <w:rFonts w:ascii="Times New Roman"/>
          <w:b w:val="false"/>
          <w:i w:val="false"/>
          <w:color w:val="ff0000"/>
          <w:sz w:val="28"/>
        </w:rPr>
        <w:t xml:space="preserve"> шешімімен (2013 жылдың 1 қаңтарынан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 Аудан бюджетіне жеке табыс салығын және әлеуметтік салықты 100 пайыз енгізу жолымен табыстарды бөлу нормативтері белгіленсін.</w:t>
      </w:r>
      <w:r>
        <w:br/>
      </w:r>
      <w:r>
        <w:rPr>
          <w:rFonts w:ascii="Times New Roman"/>
          <w:b w:val="false"/>
          <w:i w:val="false"/>
          <w:color w:val="000000"/>
          <w:sz w:val="28"/>
        </w:rPr>
        <w:t>
</w:t>
      </w:r>
      <w:r>
        <w:rPr>
          <w:rFonts w:ascii="Times New Roman"/>
          <w:b w:val="false"/>
          <w:i w:val="false"/>
          <w:color w:val="000000"/>
          <w:sz w:val="28"/>
        </w:rPr>
        <w:t>
      3. 2013 жылға арналған аудандық бюджетте республикалық бюджеттен нысаналы ағымдағы трансферттер түсімдерінің қарастырылғаны ескерілсін, оның iшiнде:</w:t>
      </w:r>
      <w:r>
        <w:br/>
      </w:r>
      <w:r>
        <w:rPr>
          <w:rFonts w:ascii="Times New Roman"/>
          <w:b w:val="false"/>
          <w:i w:val="false"/>
          <w:color w:val="000000"/>
          <w:sz w:val="28"/>
        </w:rPr>
        <w:t>
</w:t>
      </w:r>
      <w:r>
        <w:rPr>
          <w:rFonts w:ascii="Times New Roman"/>
          <w:b w:val="false"/>
          <w:i w:val="false"/>
          <w:color w:val="000000"/>
          <w:sz w:val="28"/>
        </w:rPr>
        <w:t>
      1) эпизоотияға қарсы іс-шараларды жүргізуге 38337,0 мың теңге сомасында;</w:t>
      </w:r>
      <w:r>
        <w:br/>
      </w:r>
      <w:r>
        <w:rPr>
          <w:rFonts w:ascii="Times New Roman"/>
          <w:b w:val="false"/>
          <w:i w:val="false"/>
          <w:color w:val="000000"/>
          <w:sz w:val="28"/>
        </w:rPr>
        <w:t>
</w:t>
      </w:r>
      <w:r>
        <w:rPr>
          <w:rFonts w:ascii="Times New Roman"/>
          <w:b w:val="false"/>
          <w:i w:val="false"/>
          <w:color w:val="000000"/>
          <w:sz w:val="28"/>
        </w:rPr>
        <w:t>
      2) мектепке дейінгі білім беру ұйымдарында мемлекеттік білім тапсырысын іске асыруға 32868,0 мың теңге сомасында;</w:t>
      </w:r>
      <w:r>
        <w:br/>
      </w:r>
      <w:r>
        <w:rPr>
          <w:rFonts w:ascii="Times New Roman"/>
          <w:b w:val="false"/>
          <w:i w:val="false"/>
          <w:color w:val="000000"/>
          <w:sz w:val="28"/>
        </w:rPr>
        <w:t>
</w:t>
      </w:r>
      <w:r>
        <w:rPr>
          <w:rFonts w:ascii="Times New Roman"/>
          <w:b w:val="false"/>
          <w:i w:val="false"/>
          <w:color w:val="000000"/>
          <w:sz w:val="28"/>
        </w:rPr>
        <w:t>
      3) Қазақстан Республикасында білім беруді дамытудың 2011-2020 жылдарға арналған мемлекеттік </w:t>
      </w:r>
      <w:r>
        <w:rPr>
          <w:rFonts w:ascii="Times New Roman"/>
          <w:b w:val="false"/>
          <w:i w:val="false"/>
          <w:color w:val="000000"/>
          <w:sz w:val="28"/>
        </w:rPr>
        <w:t>бағдарламасын</w:t>
      </w:r>
      <w:r>
        <w:rPr>
          <w:rFonts w:ascii="Times New Roman"/>
          <w:b w:val="false"/>
          <w:i w:val="false"/>
          <w:color w:val="000000"/>
          <w:sz w:val="28"/>
        </w:rPr>
        <w:t xml:space="preserve"> іске асыруға, оның iшiнде:</w:t>
      </w:r>
      <w:r>
        <w:br/>
      </w:r>
      <w:r>
        <w:rPr>
          <w:rFonts w:ascii="Times New Roman"/>
          <w:b w:val="false"/>
          <w:i w:val="false"/>
          <w:color w:val="000000"/>
          <w:sz w:val="28"/>
        </w:rPr>
        <w:t>
      физика, химия, биология кабинеттерін оқу құралдарымен жарақтандыруға 12291,0 мың теңге сомасында;</w:t>
      </w:r>
      <w:r>
        <w:br/>
      </w:r>
      <w:r>
        <w:rPr>
          <w:rFonts w:ascii="Times New Roman"/>
          <w:b w:val="false"/>
          <w:i w:val="false"/>
          <w:color w:val="000000"/>
          <w:sz w:val="28"/>
        </w:rPr>
        <w:t>
      үйде оқытылатын мүгедек балаларды жабдықпен, бағдарламалық қамтыммен қамтамасыз етуге 1240,0 мың теңге;</w:t>
      </w:r>
      <w:r>
        <w:br/>
      </w:r>
      <w:r>
        <w:rPr>
          <w:rFonts w:ascii="Times New Roman"/>
          <w:b w:val="false"/>
          <w:i w:val="false"/>
          <w:color w:val="000000"/>
          <w:sz w:val="28"/>
        </w:rPr>
        <w:t>
</w:t>
      </w:r>
      <w:r>
        <w:rPr>
          <w:rFonts w:ascii="Times New Roman"/>
          <w:b w:val="false"/>
          <w:i w:val="false"/>
          <w:color w:val="000000"/>
          <w:sz w:val="28"/>
        </w:rPr>
        <w:t>
      4)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 10195,0 мың теңге сомасында;</w:t>
      </w:r>
      <w:r>
        <w:br/>
      </w:r>
      <w:r>
        <w:rPr>
          <w:rFonts w:ascii="Times New Roman"/>
          <w:b w:val="false"/>
          <w:i w:val="false"/>
          <w:color w:val="000000"/>
          <w:sz w:val="28"/>
        </w:rPr>
        <w:t>
</w:t>
      </w:r>
      <w:r>
        <w:rPr>
          <w:rFonts w:ascii="Times New Roman"/>
          <w:b w:val="false"/>
          <w:i w:val="false"/>
          <w:color w:val="000000"/>
          <w:sz w:val="28"/>
        </w:rPr>
        <w:t>
      5) мектеп мұғалімдері және мектепке дейінгі білім беру ұйымдарының тәрбиешілеріне біліктілік санаты үшін қосымша ақы мөлшерін ұлғайтуға 16505,0 мың теңге сомасында;</w:t>
      </w:r>
      <w:r>
        <w:br/>
      </w:r>
      <w:r>
        <w:rPr>
          <w:rFonts w:ascii="Times New Roman"/>
          <w:b w:val="false"/>
          <w:i w:val="false"/>
          <w:color w:val="000000"/>
          <w:sz w:val="28"/>
        </w:rPr>
        <w:t>
</w:t>
      </w:r>
      <w:r>
        <w:rPr>
          <w:rFonts w:ascii="Times New Roman"/>
          <w:b w:val="false"/>
          <w:i w:val="false"/>
          <w:color w:val="000000"/>
          <w:sz w:val="28"/>
        </w:rPr>
        <w:t>
      6) үш деңгейлік жүйе бойынша біліктілікті арттырудан өткен мұғалімдерге төленетін еңбек ақыны арттыруға 8194,0 мың теңге сомасында;</w:t>
      </w:r>
      <w:r>
        <w:br/>
      </w:r>
      <w:r>
        <w:rPr>
          <w:rFonts w:ascii="Times New Roman"/>
          <w:b w:val="false"/>
          <w:i w:val="false"/>
          <w:color w:val="000000"/>
          <w:sz w:val="28"/>
        </w:rPr>
        <w:t>
</w:t>
      </w:r>
      <w:r>
        <w:rPr>
          <w:rFonts w:ascii="Times New Roman"/>
          <w:b w:val="false"/>
          <w:i w:val="false"/>
          <w:color w:val="000000"/>
          <w:sz w:val="28"/>
        </w:rPr>
        <w:t>
      4. 2013 жылға арналған аудандық бюджетте республикалық бюджеттен мынадай бағыттар бойынша іске асырылатын қаражаттар түсімінің қарастырылғаны ескерілсін:</w:t>
      </w:r>
      <w:r>
        <w:br/>
      </w:r>
      <w:r>
        <w:rPr>
          <w:rFonts w:ascii="Times New Roman"/>
          <w:b w:val="false"/>
          <w:i w:val="false"/>
          <w:color w:val="000000"/>
          <w:sz w:val="28"/>
        </w:rPr>
        <w:t>
      "Өңірлерді дамыту" </w:t>
      </w:r>
      <w:r>
        <w:rPr>
          <w:rFonts w:ascii="Times New Roman"/>
          <w:b w:val="false"/>
          <w:i w:val="false"/>
          <w:color w:val="000000"/>
          <w:sz w:val="28"/>
        </w:rPr>
        <w:t>Бағдарламасы</w:t>
      </w:r>
      <w:r>
        <w:rPr>
          <w:rFonts w:ascii="Times New Roman"/>
          <w:b w:val="false"/>
          <w:i w:val="false"/>
          <w:color w:val="000000"/>
          <w:sz w:val="28"/>
        </w:rPr>
        <w:t xml:space="preserve"> шеңберінде өңірлерді экономикалық дамытуға жәрдемдесу бойынша іс шараларды іске асыруға 24150,0 мың теңге сомасында;</w:t>
      </w:r>
      <w:r>
        <w:br/>
      </w:r>
      <w:r>
        <w:rPr>
          <w:rFonts w:ascii="Times New Roman"/>
          <w:b w:val="false"/>
          <w:i w:val="false"/>
          <w:color w:val="000000"/>
          <w:sz w:val="28"/>
        </w:rPr>
        <w:t>
      Жұмыспен қамту 2020 </w:t>
      </w:r>
      <w:r>
        <w:rPr>
          <w:rFonts w:ascii="Times New Roman"/>
          <w:b w:val="false"/>
          <w:i w:val="false"/>
          <w:color w:val="000000"/>
          <w:sz w:val="28"/>
        </w:rPr>
        <w:t>бағдарламасын</w:t>
      </w:r>
      <w:r>
        <w:rPr>
          <w:rFonts w:ascii="Times New Roman"/>
          <w:b w:val="false"/>
          <w:i w:val="false"/>
          <w:color w:val="000000"/>
          <w:sz w:val="28"/>
        </w:rPr>
        <w:t xml:space="preserve"> іске асыруға, оның ішінде:</w:t>
      </w:r>
      <w:r>
        <w:br/>
      </w:r>
      <w:r>
        <w:rPr>
          <w:rFonts w:ascii="Times New Roman"/>
          <w:b w:val="false"/>
          <w:i w:val="false"/>
          <w:color w:val="000000"/>
          <w:sz w:val="28"/>
        </w:rPr>
        <w:t>
      жалақыны ішінара субсидиялауға 4537,0 мың теңге сомасында;</w:t>
      </w:r>
      <w:r>
        <w:br/>
      </w:r>
      <w:r>
        <w:rPr>
          <w:rFonts w:ascii="Times New Roman"/>
          <w:b w:val="false"/>
          <w:i w:val="false"/>
          <w:color w:val="000000"/>
          <w:sz w:val="28"/>
        </w:rPr>
        <w:t>
      жұмыспен қамту орталықтарын қызметін қамтамасыз етуге 9078,0 мың теңге сомасында;</w:t>
      </w:r>
      <w:r>
        <w:br/>
      </w:r>
      <w:r>
        <w:rPr>
          <w:rFonts w:ascii="Times New Roman"/>
          <w:b w:val="false"/>
          <w:i w:val="false"/>
          <w:color w:val="000000"/>
          <w:sz w:val="28"/>
        </w:rPr>
        <w:t>
      жастар тәжірибесіне 3037,0 мың теңге сомасында;</w:t>
      </w:r>
      <w:r>
        <w:br/>
      </w:r>
      <w:r>
        <w:rPr>
          <w:rFonts w:ascii="Times New Roman"/>
          <w:b w:val="false"/>
          <w:i w:val="false"/>
          <w:color w:val="000000"/>
          <w:sz w:val="28"/>
        </w:rPr>
        <w:t>
      кадрларды қайта даярлауға және біліктіліктерін арттыруға 1405,0 мың теңге сомасында.</w:t>
      </w:r>
      <w:r>
        <w:br/>
      </w:r>
      <w:r>
        <w:rPr>
          <w:rFonts w:ascii="Times New Roman"/>
          <w:b w:val="false"/>
          <w:i w:val="false"/>
          <w:color w:val="000000"/>
          <w:sz w:val="28"/>
        </w:rPr>
        <w:t>
</w:t>
      </w:r>
      <w:r>
        <w:rPr>
          <w:rFonts w:ascii="Times New Roman"/>
          <w:b w:val="false"/>
          <w:i w:val="false"/>
          <w:color w:val="000000"/>
          <w:sz w:val="28"/>
        </w:rPr>
        <w:t>
      4-1. 2013 жылға арналған аудандық бюджетте 314,6 мың теңге сомасында республикалық бюджеттен және 0,2 мың теңге сомасында облыстық бюджеттен бөлінетін нысаналы трансферттерді қайтару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4-1-тармақпен толықтырылды - Қостанай облысы Мендіқара ауданы мәслихатының 19.02.2013 </w:t>
      </w:r>
      <w:r>
        <w:rPr>
          <w:rFonts w:ascii="Times New Roman"/>
          <w:b w:val="false"/>
          <w:i w:val="false"/>
          <w:color w:val="000000"/>
          <w:sz w:val="28"/>
        </w:rPr>
        <w:t>№ 119</w:t>
      </w:r>
      <w:r>
        <w:rPr>
          <w:rFonts w:ascii="Times New Roman"/>
          <w:b w:val="false"/>
          <w:i w:val="false"/>
          <w:color w:val="ff0000"/>
          <w:sz w:val="28"/>
        </w:rPr>
        <w:t xml:space="preserve"> шешімімен (2013 жылдың 1 қаңтарынан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4-2. 2013 жылға арналған аудандық бюджетте 10837,0 мың теңге сомасында республикалық бюджеттен жергілікті атқарушы органдардың штат санын ұлғайтуға қаражаттар түсімі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4-2-тармақпен толықтырылды - Қостанай облысы Мендіқара ауданы мәслихатының 10.07.2013 </w:t>
      </w:r>
      <w:r>
        <w:rPr>
          <w:rFonts w:ascii="Times New Roman"/>
          <w:b w:val="false"/>
          <w:i w:val="false"/>
          <w:color w:val="000000"/>
          <w:sz w:val="28"/>
        </w:rPr>
        <w:t>№ 155</w:t>
      </w:r>
      <w:r>
        <w:rPr>
          <w:rFonts w:ascii="Times New Roman"/>
          <w:b w:val="false"/>
          <w:i w:val="false"/>
          <w:color w:val="ff0000"/>
          <w:sz w:val="28"/>
        </w:rPr>
        <w:t xml:space="preserve"> шешімімен (2013 жылдың 1 қаңтарынан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5. 2013 жылға арналған аудандық бюджетте Жұмыспен қамту 2020 </w:t>
      </w:r>
      <w:r>
        <w:rPr>
          <w:rFonts w:ascii="Times New Roman"/>
          <w:b w:val="false"/>
          <w:i w:val="false"/>
          <w:color w:val="000000"/>
          <w:sz w:val="28"/>
        </w:rPr>
        <w:t>бағдарламасы</w:t>
      </w:r>
      <w:r>
        <w:rPr>
          <w:rFonts w:ascii="Times New Roman"/>
          <w:b w:val="false"/>
          <w:i w:val="false"/>
          <w:color w:val="000000"/>
          <w:sz w:val="28"/>
        </w:rPr>
        <w:t xml:space="preserve"> шеңберінде елді мекендерді дамытуға нысаналы ағымдағы трансферттер түсімі көзделгені ескерілсін, Буденов орта мектебін күрделі жөндеу жүргізуге 130095,0 мың теңге сомасында.</w:t>
      </w:r>
      <w:r>
        <w:br/>
      </w:r>
      <w:r>
        <w:rPr>
          <w:rFonts w:ascii="Times New Roman"/>
          <w:b w:val="false"/>
          <w:i w:val="false"/>
          <w:color w:val="000000"/>
          <w:sz w:val="28"/>
        </w:rPr>
        <w:t>
</w:t>
      </w:r>
      <w:r>
        <w:rPr>
          <w:rFonts w:ascii="Times New Roman"/>
          <w:b w:val="false"/>
          <w:i w:val="false"/>
          <w:color w:val="000000"/>
          <w:sz w:val="28"/>
        </w:rPr>
        <w:t>
      6. 2013 жылға арналған аудандық бюджетте мамандарға әлеуметтік қолдау шараларын іске асыруға нысаналы трансферттер сомалары мен кредиттер түсімі көзделгені ескерілсін, тиісінше 5524,6 мың теңге және 31125,2 мың теңге сомасында.</w:t>
      </w:r>
      <w:r>
        <w:br/>
      </w: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Қостанай облысы Мендіқара ауданы мәслихатының 25.10.2013 </w:t>
      </w:r>
      <w:r>
        <w:rPr>
          <w:rFonts w:ascii="Times New Roman"/>
          <w:b w:val="false"/>
          <w:i w:val="false"/>
          <w:color w:val="000000"/>
          <w:sz w:val="28"/>
        </w:rPr>
        <w:t>№ 181</w:t>
      </w:r>
      <w:r>
        <w:rPr>
          <w:rFonts w:ascii="Times New Roman"/>
          <w:b w:val="false"/>
          <w:i w:val="false"/>
          <w:color w:val="ff0000"/>
          <w:sz w:val="28"/>
        </w:rPr>
        <w:t xml:space="preserve"> шешімімен (2013 жылдың 1 қаңтарынан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7. Ауданның ревизиялық комиссиясының таратылуына және "Қостанай облысы бойынша ревизиялық комиссия" мемлекеттік мекемесінің құрылуына байланысты, 2013 жылға арналған аудандық бюджетте облыстық бюджетке трансферттерді қайтару 2131,0 мың теңге сомасында көзделгені ескерілсін.</w:t>
      </w:r>
      <w:r>
        <w:br/>
      </w:r>
      <w:r>
        <w:rPr>
          <w:rFonts w:ascii="Times New Roman"/>
          <w:b w:val="false"/>
          <w:i w:val="false"/>
          <w:color w:val="000000"/>
          <w:sz w:val="28"/>
        </w:rPr>
        <w:t>
</w:t>
      </w:r>
      <w:r>
        <w:rPr>
          <w:rFonts w:ascii="Times New Roman"/>
          <w:b w:val="false"/>
          <w:i w:val="false"/>
          <w:color w:val="000000"/>
          <w:sz w:val="28"/>
        </w:rPr>
        <w:t>
      8. 2013 жылға арналған аудандық бюджетте коммуналдық шаруашылықты дамытуға нысаналы трансферттер сомаларының түсімі көзделгені, 34860,0 мың теңге сомасында, одан 2634,0 мың теңге облыстық бюджеттен қаржыландыру </w:t>
      </w:r>
      <w:r>
        <w:rPr>
          <w:rFonts w:ascii="Times New Roman"/>
          <w:b w:val="false"/>
          <w:i w:val="false"/>
          <w:color w:val="000000"/>
          <w:sz w:val="28"/>
        </w:rPr>
        <w:t>4-қосымшаға</w:t>
      </w:r>
      <w:r>
        <w:rPr>
          <w:rFonts w:ascii="Times New Roman"/>
          <w:b w:val="false"/>
          <w:i w:val="false"/>
          <w:color w:val="000000"/>
          <w:sz w:val="28"/>
        </w:rPr>
        <w:t xml:space="preserve"> сәйкес ескерілсін.</w:t>
      </w:r>
      <w:r>
        <w:br/>
      </w:r>
      <w:r>
        <w:rPr>
          <w:rFonts w:ascii="Times New Roman"/>
          <w:b w:val="false"/>
          <w:i w:val="false"/>
          <w:color w:val="000000"/>
          <w:sz w:val="28"/>
        </w:rPr>
        <w:t>
</w:t>
      </w:r>
      <w:r>
        <w:rPr>
          <w:rFonts w:ascii="Times New Roman"/>
          <w:b w:val="false"/>
          <w:i w:val="false"/>
          <w:color w:val="000000"/>
          <w:sz w:val="28"/>
        </w:rPr>
        <w:t>
      9. 2013 жылға арналған Меңдіқара ауданының жергілікті атқарушы органының резерві 4500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10. Селолардың және селолық округтердің 2013 жылға арналған бюджеттік бағдарламаларының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11. 2013 жылға арналған жергілікті бюджетті атқару процесінде секвестрлеуге жатпайтын бюджеттік бағдарламаларының тізбесі </w:t>
      </w:r>
      <w:r>
        <w:rPr>
          <w:rFonts w:ascii="Times New Roman"/>
          <w:b w:val="false"/>
          <w:i w:val="false"/>
          <w:color w:val="000000"/>
          <w:sz w:val="28"/>
        </w:rPr>
        <w:t>6-қосымшаға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12. Осы шешім 2013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төрайымы                            Н. Өтеулина</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мәслихаттың хатшысы                        В. Леонов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"Меңдіқара ауданының қаржы</w:t>
      </w:r>
      <w:r>
        <w:br/>
      </w:r>
      <w:r>
        <w:rPr>
          <w:rFonts w:ascii="Times New Roman"/>
          <w:b w:val="false"/>
          <w:i w:val="false"/>
          <w:color w:val="000000"/>
          <w:sz w:val="28"/>
        </w:rPr>
        <w:t>
</w:t>
      </w:r>
      <w:r>
        <w:rPr>
          <w:rFonts w:ascii="Times New Roman"/>
          <w:b w:val="false"/>
          <w:i/>
          <w:color w:val="000000"/>
          <w:sz w:val="28"/>
        </w:rPr>
        <w:t>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_____________ С. Хабалкина</w:t>
      </w:r>
    </w:p>
    <w:p>
      <w:pPr>
        <w:spacing w:after="0"/>
        <w:ind w:left="0"/>
        <w:jc w:val="both"/>
      </w:pPr>
      <w:r>
        <w:rPr>
          <w:rFonts w:ascii="Times New Roman"/>
          <w:b w:val="false"/>
          <w:i/>
          <w:color w:val="000000"/>
          <w:sz w:val="28"/>
        </w:rPr>
        <w:t>      "Меңдіқара ауданының экономика</w:t>
      </w:r>
      <w:r>
        <w:br/>
      </w:r>
      <w:r>
        <w:rPr>
          <w:rFonts w:ascii="Times New Roman"/>
          <w:b w:val="false"/>
          <w:i w:val="false"/>
          <w:color w:val="000000"/>
          <w:sz w:val="28"/>
        </w:rPr>
        <w:t>
</w:t>
      </w:r>
      <w:r>
        <w:rPr>
          <w:rFonts w:ascii="Times New Roman"/>
          <w:b w:val="false"/>
          <w:i/>
          <w:color w:val="000000"/>
          <w:sz w:val="28"/>
        </w:rPr>
        <w:t>      және бюджет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 Г. Айсенова</w:t>
      </w:r>
    </w:p>
    <w:bookmarkStart w:name="z26" w:id="1"/>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2012 жылғы 19 желтоқсандағы  </w:t>
      </w:r>
      <w:r>
        <w:br/>
      </w:r>
      <w:r>
        <w:rPr>
          <w:rFonts w:ascii="Times New Roman"/>
          <w:b w:val="false"/>
          <w:i w:val="false"/>
          <w:color w:val="000000"/>
          <w:sz w:val="28"/>
        </w:rPr>
        <w:t xml:space="preserve">
№ 108 шешіміне 1-қосымша   </w:t>
      </w:r>
    </w:p>
    <w:bookmarkEnd w:id="1"/>
    <w:bookmarkStart w:name="z27" w:id="2"/>
    <w:p>
      <w:pPr>
        <w:spacing w:after="0"/>
        <w:ind w:left="0"/>
        <w:jc w:val="left"/>
      </w:pPr>
      <w:r>
        <w:rPr>
          <w:rFonts w:ascii="Times New Roman"/>
          <w:b/>
          <w:i w:val="false"/>
          <w:color w:val="000000"/>
        </w:rPr>
        <w:t xml:space="preserve"> 
2013 жылға арналған Меңдіқара</w:t>
      </w:r>
      <w:r>
        <w:br/>
      </w:r>
      <w:r>
        <w:rPr>
          <w:rFonts w:ascii="Times New Roman"/>
          <w:b/>
          <w:i w:val="false"/>
          <w:color w:val="000000"/>
        </w:rPr>
        <w:t>
ауданының бюджеті</w:t>
      </w:r>
    </w:p>
    <w:bookmarkEnd w:id="2"/>
    <w:p>
      <w:pPr>
        <w:spacing w:after="0"/>
        <w:ind w:left="0"/>
        <w:jc w:val="both"/>
      </w:pPr>
      <w:r>
        <w:rPr>
          <w:rFonts w:ascii="Times New Roman"/>
          <w:b w:val="false"/>
          <w:i w:val="false"/>
          <w:color w:val="ff0000"/>
          <w:sz w:val="28"/>
        </w:rPr>
        <w:t xml:space="preserve">      Ескерту. 1-қосымша жаңа редакцияда - Қостанай облысы Меңдіқара ауданы мәслихатының 12.12.2013 </w:t>
      </w:r>
      <w:r>
        <w:rPr>
          <w:rFonts w:ascii="Times New Roman"/>
          <w:b w:val="false"/>
          <w:i w:val="false"/>
          <w:color w:val="ff0000"/>
          <w:sz w:val="28"/>
        </w:rPr>
        <w:t>№ 189</w:t>
      </w:r>
      <w:r>
        <w:rPr>
          <w:rFonts w:ascii="Times New Roman"/>
          <w:b w:val="false"/>
          <w:i w:val="false"/>
          <w:color w:val="ff0000"/>
          <w:sz w:val="28"/>
        </w:rPr>
        <w:t xml:space="preserve"> шешімімен (2013 жылдың 1 қаңтарынан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
        <w:gridCol w:w="519"/>
        <w:gridCol w:w="410"/>
        <w:gridCol w:w="563"/>
        <w:gridCol w:w="7600"/>
        <w:gridCol w:w="212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 w:hRule="atLeast"/>
        </w:trPr>
        <w:tc>
          <w:tcPr>
            <w:tcW w:w="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1838104,8</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446033,0</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224927,0</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143009,0</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60150,0</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13110,0</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3284,0</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34823,0</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8933,0</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14541,0</w:t>
            </w:r>
          </w:p>
        </w:tc>
      </w:tr>
      <w:tr>
        <w:trPr>
          <w:trHeight w:val="27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2222,0</w:t>
            </w:r>
          </w:p>
        </w:tc>
      </w:tr>
      <w:tr>
        <w:trPr>
          <w:trHeight w:val="42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4635,0</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7626,0</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3351,0</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3351,0</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5941,0</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1419,0</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1391,0</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2818,0</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2818,0</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1604,0</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1587,0</w:t>
            </w:r>
          </w:p>
        </w:tc>
      </w:tr>
      <w:tr>
        <w:trPr>
          <w:trHeight w:val="39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1508,0</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1384526,8</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1384526,8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
        <w:gridCol w:w="426"/>
        <w:gridCol w:w="751"/>
        <w:gridCol w:w="751"/>
        <w:gridCol w:w="7066"/>
        <w:gridCol w:w="209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 w:hRule="atLeast"/>
        </w:trPr>
        <w:tc>
          <w:tcPr>
            <w:tcW w:w="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1840770,6</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191984,4</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169131,7</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11685,0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11622,0</w:t>
            </w:r>
          </w:p>
        </w:tc>
      </w:tr>
      <w:tr>
        <w:trPr>
          <w:trHeight w:val="9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r>
      <w:tr>
        <w:trPr>
          <w:trHeight w:val="9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51265,0</w:t>
            </w:r>
          </w:p>
        </w:tc>
      </w:tr>
      <w:tr>
        <w:trPr>
          <w:trHeight w:val="9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48944,0</w:t>
            </w:r>
          </w:p>
        </w:tc>
      </w:tr>
      <w:tr>
        <w:trPr>
          <w:trHeight w:val="9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106181,7</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104426,0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1755,7</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14251,7</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14251,7</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13983,0</w:t>
            </w:r>
          </w:p>
        </w:tc>
      </w:tr>
      <w:tr>
        <w:trPr>
          <w:trHeight w:val="24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r>
      <w:tr>
        <w:trPr>
          <w:trHeight w:val="24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w:t>
            </w:r>
          </w:p>
        </w:tc>
      </w:tr>
      <w:tr>
        <w:trPr>
          <w:trHeight w:val="24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w:t>
            </w:r>
          </w:p>
        </w:tc>
      </w:tr>
      <w:tr>
        <w:trPr>
          <w:trHeight w:val="24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8601,0</w:t>
            </w:r>
          </w:p>
        </w:tc>
      </w:tr>
      <w:tr>
        <w:trPr>
          <w:trHeight w:val="24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8601,0</w:t>
            </w:r>
          </w:p>
        </w:tc>
      </w:tr>
      <w:tr>
        <w:trPr>
          <w:trHeight w:val="24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8482,0</w:t>
            </w:r>
          </w:p>
        </w:tc>
      </w:tr>
      <w:tr>
        <w:trPr>
          <w:trHeight w:val="24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w:t>
            </w:r>
          </w:p>
        </w:tc>
      </w:tr>
      <w:tr>
        <w:trPr>
          <w:trHeight w:val="24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1264770,5</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91754,0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81037,0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58357,0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22680,0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10717,0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10717,0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1129659,5</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3218,0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3218,0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1126441,5</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1091051,5</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35390,0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43357,0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43357,0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9359,0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7061,0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4033,0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9874,0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12291,0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72999,0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55969,0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55969,0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9859,0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12236,0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14539,0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17030,0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17030,0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16800,0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58749,3</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34860,0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34860,0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34860,0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23889,3</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23889,3</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13177,5</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1313,1</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9146,7</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104768,0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40401,0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40401,0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40401,0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3637,4</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3637,4</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693,5</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2376,9</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43871,0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41177,0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36516,0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4661,0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2694,0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16858,6</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7079,0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6917,0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5601,0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4709,0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4178,6</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4064,6</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72846,0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28654,6</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5524,6</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5524,6</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15966,0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15912,0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7164,0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6982,0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5638,0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5638,0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5638,0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38553,4</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38553,4</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38553,4</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7263,0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7263,0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7263,0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7227,0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12250,0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12250,0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12250,0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12250,0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51609,8</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6355,0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6355,0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5902,9</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45254,8</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23848,8</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23848,8</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2328,0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2328,0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19078,0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19078,0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2445,8</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2445,8</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2445,8</w:t>
            </w:r>
          </w:p>
        </w:tc>
      </w:tr>
      <w:tr>
        <w:trPr>
          <w:trHeight w:val="57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314,8</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26181,2</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31125,2</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31125,2</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31125,2</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31125,2</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31125,2</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4944,0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4944,0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4944,0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4944,0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борышыны қызмет көрсету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 / (профициті)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-37347,0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w:t>
            </w:r>
          </w:p>
          <w:p>
            <w:pPr>
              <w:spacing w:after="20"/>
              <w:ind w:left="20"/>
              <w:jc w:val="both"/>
            </w:pPr>
            <w:r>
              <w:rPr>
                <w:rFonts w:ascii="Times New Roman"/>
                <w:b w:val="false"/>
                <w:i w:val="false"/>
                <w:color w:val="000000"/>
                <w:sz w:val="20"/>
              </w:rPr>
              <w:t>(профицитін пайдалану)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37347,0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31125,2</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31125,2</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31125,2</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31125,2</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4945,0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4945,0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4945,0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4944,0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11166,8</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11166,8</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11166,8</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11166,8</w:t>
            </w:r>
          </w:p>
        </w:tc>
      </w:tr>
    </w:tbl>
    <w:bookmarkStart w:name="z28" w:id="3"/>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2012 жылғы 19 желтоқсандағы </w:t>
      </w:r>
      <w:r>
        <w:br/>
      </w:r>
      <w:r>
        <w:rPr>
          <w:rFonts w:ascii="Times New Roman"/>
          <w:b w:val="false"/>
          <w:i w:val="false"/>
          <w:color w:val="000000"/>
          <w:sz w:val="28"/>
        </w:rPr>
        <w:t xml:space="preserve">
№ 108 шешіміне 2-қосымша  </w:t>
      </w:r>
    </w:p>
    <w:bookmarkEnd w:id="3"/>
    <w:bookmarkStart w:name="z29" w:id="4"/>
    <w:p>
      <w:pPr>
        <w:spacing w:after="0"/>
        <w:ind w:left="0"/>
        <w:jc w:val="left"/>
      </w:pPr>
      <w:r>
        <w:rPr>
          <w:rFonts w:ascii="Times New Roman"/>
          <w:b/>
          <w:i w:val="false"/>
          <w:color w:val="000000"/>
        </w:rPr>
        <w:t xml:space="preserve"> 
2014 жылға арналған Меңдіқара ауданының бюджеті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
        <w:gridCol w:w="437"/>
        <w:gridCol w:w="393"/>
        <w:gridCol w:w="459"/>
        <w:gridCol w:w="7875"/>
        <w:gridCol w:w="215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 w:hRule="atLeast"/>
        </w:trPr>
        <w:tc>
          <w:tcPr>
            <w:tcW w:w="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1753549,0</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464750,0</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Корпорациялық табыс салығы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233808,0</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233808,0</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158308,0</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56478,0</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10646,0</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3777,0</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31707,0</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10348,0</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w:t>
            </w:r>
            <w:r>
              <w:br/>
            </w:r>
            <w:r>
              <w:rPr>
                <w:rFonts w:ascii="Times New Roman"/>
                <w:b w:val="false"/>
                <w:i w:val="false"/>
                <w:color w:val="000000"/>
                <w:sz w:val="20"/>
              </w:rPr>
              <w:t>
қызметтерге салынатын ішкі салықтар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13649,0</w:t>
            </w:r>
          </w:p>
        </w:tc>
      </w:tr>
      <w:tr>
        <w:trPr>
          <w:trHeight w:val="27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2118,0</w:t>
            </w:r>
          </w:p>
        </w:tc>
      </w:tr>
      <w:tr>
        <w:trPr>
          <w:trHeight w:val="42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w:t>
            </w:r>
            <w:r>
              <w:br/>
            </w:r>
            <w:r>
              <w:rPr>
                <w:rFonts w:ascii="Times New Roman"/>
                <w:b w:val="false"/>
                <w:i w:val="false"/>
                <w:color w:val="000000"/>
                <w:sz w:val="20"/>
              </w:rPr>
              <w:t>
пайдаланғаны үшін түсетін түсімдер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5165,0</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w:t>
            </w:r>
            <w:r>
              <w:br/>
            </w:r>
            <w:r>
              <w:rPr>
                <w:rFonts w:ascii="Times New Roman"/>
                <w:b w:val="false"/>
                <w:i w:val="false"/>
                <w:color w:val="000000"/>
                <w:sz w:val="20"/>
              </w:rPr>
              <w:t>
жүргізгені үшін алынатын алымдар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6325,0</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w:t>
            </w:r>
            <w:r>
              <w:br/>
            </w:r>
            <w:r>
              <w:rPr>
                <w:rFonts w:ascii="Times New Roman"/>
                <w:b w:val="false"/>
                <w:i w:val="false"/>
                <w:color w:val="000000"/>
                <w:sz w:val="20"/>
              </w:rPr>
              <w:t>
жасағаны және (немесе) оған</w:t>
            </w:r>
            <w:r>
              <w:br/>
            </w:r>
            <w:r>
              <w:rPr>
                <w:rFonts w:ascii="Times New Roman"/>
                <w:b w:val="false"/>
                <w:i w:val="false"/>
                <w:color w:val="000000"/>
                <w:sz w:val="20"/>
              </w:rPr>
              <w:t>
уәкілеттігі бар мемлекеттік</w:t>
            </w:r>
            <w:r>
              <w:br/>
            </w:r>
            <w:r>
              <w:rPr>
                <w:rFonts w:ascii="Times New Roman"/>
                <w:b w:val="false"/>
                <w:i w:val="false"/>
                <w:color w:val="000000"/>
                <w:sz w:val="20"/>
              </w:rPr>
              <w:t>
органдар немесе лауазымды адамдар</w:t>
            </w:r>
            <w:r>
              <w:br/>
            </w:r>
            <w:r>
              <w:rPr>
                <w:rFonts w:ascii="Times New Roman"/>
                <w:b w:val="false"/>
                <w:i w:val="false"/>
                <w:color w:val="000000"/>
                <w:sz w:val="20"/>
              </w:rPr>
              <w:t>
құжаттар бергені үшін алынатын</w:t>
            </w:r>
            <w:r>
              <w:br/>
            </w:r>
            <w:r>
              <w:rPr>
                <w:rFonts w:ascii="Times New Roman"/>
                <w:b w:val="false"/>
                <w:i w:val="false"/>
                <w:color w:val="000000"/>
                <w:sz w:val="20"/>
              </w:rPr>
              <w:t>
міндетті төлемдер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2507,0</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2507,0</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7239,0</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w:t>
            </w:r>
            <w:r>
              <w:br/>
            </w:r>
            <w:r>
              <w:rPr>
                <w:rFonts w:ascii="Times New Roman"/>
                <w:b w:val="false"/>
                <w:i w:val="false"/>
                <w:color w:val="000000"/>
                <w:sz w:val="20"/>
              </w:rPr>
              <w:t>
кірістер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1811,0</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1809,0</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w:t>
            </w:r>
            <w:r>
              <w:br/>
            </w:r>
            <w:r>
              <w:rPr>
                <w:rFonts w:ascii="Times New Roman"/>
                <w:b w:val="false"/>
                <w:i w:val="false"/>
                <w:color w:val="000000"/>
                <w:sz w:val="20"/>
              </w:rPr>
              <w:t>
кредиттер бойынша сыйақылар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мекемелердің тауарларды</w:t>
            </w:r>
            <w:r>
              <w:br/>
            </w:r>
            <w:r>
              <w:rPr>
                <w:rFonts w:ascii="Times New Roman"/>
                <w:b w:val="false"/>
                <w:i w:val="false"/>
                <w:color w:val="000000"/>
                <w:sz w:val="20"/>
              </w:rPr>
              <w:t>
(жұмыстарды, қызметтерді)</w:t>
            </w:r>
            <w:r>
              <w:br/>
            </w:r>
            <w:r>
              <w:rPr>
                <w:rFonts w:ascii="Times New Roman"/>
                <w:b w:val="false"/>
                <w:i w:val="false"/>
                <w:color w:val="000000"/>
                <w:sz w:val="20"/>
              </w:rPr>
              <w:t>
өткізуінен түсетін түсімдер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мекемелердің тауарларды</w:t>
            </w:r>
            <w:r>
              <w:br/>
            </w:r>
            <w:r>
              <w:rPr>
                <w:rFonts w:ascii="Times New Roman"/>
                <w:b w:val="false"/>
                <w:i w:val="false"/>
                <w:color w:val="000000"/>
                <w:sz w:val="20"/>
              </w:rPr>
              <w:t>
(жұмыстарды, қызметтерді)</w:t>
            </w:r>
            <w:r>
              <w:br/>
            </w:r>
            <w:r>
              <w:rPr>
                <w:rFonts w:ascii="Times New Roman"/>
                <w:b w:val="false"/>
                <w:i w:val="false"/>
                <w:color w:val="000000"/>
                <w:sz w:val="20"/>
              </w:rPr>
              <w:t>
өткізуінен түсетін түсімдер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сондай-ақ</w:t>
            </w:r>
            <w:r>
              <w:br/>
            </w:r>
            <w:r>
              <w:rPr>
                <w:rFonts w:ascii="Times New Roman"/>
                <w:b w:val="false"/>
                <w:i w:val="false"/>
                <w:color w:val="000000"/>
                <w:sz w:val="20"/>
              </w:rPr>
              <w:t>
Қазақстан Республикасы Ұлттық</w:t>
            </w:r>
            <w:r>
              <w:br/>
            </w:r>
            <w:r>
              <w:rPr>
                <w:rFonts w:ascii="Times New Roman"/>
                <w:b w:val="false"/>
                <w:i w:val="false"/>
                <w:color w:val="000000"/>
                <w:sz w:val="20"/>
              </w:rPr>
              <w:t>
Банкінің бюджетінен (шығыстар</w:t>
            </w:r>
            <w:r>
              <w:br/>
            </w:r>
            <w:r>
              <w:rPr>
                <w:rFonts w:ascii="Times New Roman"/>
                <w:b w:val="false"/>
                <w:i w:val="false"/>
                <w:color w:val="000000"/>
                <w:sz w:val="20"/>
              </w:rPr>
              <w:t>
сметасынан) ұсталатын және</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 салатын айыппұлдар,</w:t>
            </w:r>
            <w:r>
              <w:br/>
            </w:r>
            <w:r>
              <w:rPr>
                <w:rFonts w:ascii="Times New Roman"/>
                <w:b w:val="false"/>
                <w:i w:val="false"/>
                <w:color w:val="000000"/>
                <w:sz w:val="20"/>
              </w:rPr>
              <w:t>
өсімпұлдар, санкциялар, өндіріп</w:t>
            </w:r>
            <w:r>
              <w:br/>
            </w:r>
            <w:r>
              <w:rPr>
                <w:rFonts w:ascii="Times New Roman"/>
                <w:b w:val="false"/>
                <w:i w:val="false"/>
                <w:color w:val="000000"/>
                <w:sz w:val="20"/>
              </w:rPr>
              <w:t>
алулар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343,0</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w:t>
            </w:r>
            <w:r>
              <w:br/>
            </w:r>
            <w:r>
              <w:rPr>
                <w:rFonts w:ascii="Times New Roman"/>
                <w:b w:val="false"/>
                <w:i w:val="false"/>
                <w:color w:val="000000"/>
                <w:sz w:val="20"/>
              </w:rPr>
              <w:t>
түсімдерді қоспағанда, мемлекеттік</w:t>
            </w:r>
            <w:r>
              <w:br/>
            </w:r>
            <w:r>
              <w:rPr>
                <w:rFonts w:ascii="Times New Roman"/>
                <w:b w:val="false"/>
                <w:i w:val="false"/>
                <w:color w:val="000000"/>
                <w:sz w:val="20"/>
              </w:rPr>
              <w:t>
бюджеттен қаржыландырылатын,</w:t>
            </w:r>
            <w:r>
              <w:br/>
            </w:r>
            <w:r>
              <w:rPr>
                <w:rFonts w:ascii="Times New Roman"/>
                <w:b w:val="false"/>
                <w:i w:val="false"/>
                <w:color w:val="000000"/>
                <w:sz w:val="20"/>
              </w:rPr>
              <w:t>
сондай-ақ Қазақстан Республикасы</w:t>
            </w:r>
            <w:r>
              <w:br/>
            </w:r>
            <w:r>
              <w:rPr>
                <w:rFonts w:ascii="Times New Roman"/>
                <w:b w:val="false"/>
                <w:i w:val="false"/>
                <w:color w:val="000000"/>
                <w:sz w:val="20"/>
              </w:rPr>
              <w:t>
Ұлттық Банкінің бюджетінен</w:t>
            </w:r>
            <w:r>
              <w:br/>
            </w:r>
            <w:r>
              <w:rPr>
                <w:rFonts w:ascii="Times New Roman"/>
                <w:b w:val="false"/>
                <w:i w:val="false"/>
                <w:color w:val="000000"/>
                <w:sz w:val="20"/>
              </w:rPr>
              <w:t>
(шығыстар сметасынан) ұсталатын</w:t>
            </w:r>
            <w:r>
              <w:br/>
            </w:r>
            <w:r>
              <w:rPr>
                <w:rFonts w:ascii="Times New Roman"/>
                <w:b w:val="false"/>
                <w:i w:val="false"/>
                <w:color w:val="000000"/>
                <w:sz w:val="20"/>
              </w:rPr>
              <w:t>
және қаржыландырылатын мемлекеттік</w:t>
            </w:r>
            <w:r>
              <w:br/>
            </w:r>
            <w:r>
              <w:rPr>
                <w:rFonts w:ascii="Times New Roman"/>
                <w:b w:val="false"/>
                <w:i w:val="false"/>
                <w:color w:val="000000"/>
                <w:sz w:val="20"/>
              </w:rPr>
              <w:t>
мекемелер салатын айыппұлдар,</w:t>
            </w:r>
            <w:r>
              <w:br/>
            </w:r>
            <w:r>
              <w:rPr>
                <w:rFonts w:ascii="Times New Roman"/>
                <w:b w:val="false"/>
                <w:i w:val="false"/>
                <w:color w:val="000000"/>
                <w:sz w:val="20"/>
              </w:rPr>
              <w:t>
өсімпұлдар, санкциялар, өндіріп</w:t>
            </w:r>
            <w:r>
              <w:br/>
            </w:r>
            <w:r>
              <w:rPr>
                <w:rFonts w:ascii="Times New Roman"/>
                <w:b w:val="false"/>
                <w:i w:val="false"/>
                <w:color w:val="000000"/>
                <w:sz w:val="20"/>
              </w:rPr>
              <w:t>
алулар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343,0</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5067,0</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5067,0</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w:t>
            </w:r>
            <w:r>
              <w:br/>
            </w:r>
            <w:r>
              <w:rPr>
                <w:rFonts w:ascii="Times New Roman"/>
                <w:b w:val="false"/>
                <w:i w:val="false"/>
                <w:color w:val="000000"/>
                <w:sz w:val="20"/>
              </w:rPr>
              <w:t>
активтерді сату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39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1280710,0</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w:t>
            </w:r>
            <w:r>
              <w:br/>
            </w:r>
            <w:r>
              <w:rPr>
                <w:rFonts w:ascii="Times New Roman"/>
                <w:b w:val="false"/>
                <w:i w:val="false"/>
                <w:color w:val="000000"/>
                <w:sz w:val="20"/>
              </w:rPr>
              <w:t>
тұрған органдарынан түсетін</w:t>
            </w:r>
            <w:r>
              <w:br/>
            </w:r>
            <w:r>
              <w:rPr>
                <w:rFonts w:ascii="Times New Roman"/>
                <w:b w:val="false"/>
                <w:i w:val="false"/>
                <w:color w:val="000000"/>
                <w:sz w:val="20"/>
              </w:rPr>
              <w:t>
трансферттер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1280710,0</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w:t>
            </w:r>
            <w:r>
              <w:br/>
            </w:r>
            <w:r>
              <w:rPr>
                <w:rFonts w:ascii="Times New Roman"/>
                <w:b w:val="false"/>
                <w:i w:val="false"/>
                <w:color w:val="000000"/>
                <w:sz w:val="20"/>
              </w:rPr>
              <w:t>
трансферттер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1280710,0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
        <w:gridCol w:w="466"/>
        <w:gridCol w:w="747"/>
        <w:gridCol w:w="725"/>
        <w:gridCol w:w="7066"/>
        <w:gridCol w:w="208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 w:hRule="atLeast"/>
        </w:trPr>
        <w:tc>
          <w:tcPr>
            <w:tcW w:w="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1742003,0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w:t>
            </w:r>
            <w:r>
              <w:br/>
            </w:r>
            <w:r>
              <w:rPr>
                <w:rFonts w:ascii="Times New Roman"/>
                <w:b w:val="false"/>
                <w:i w:val="false"/>
                <w:color w:val="000000"/>
                <w:sz w:val="20"/>
              </w:rPr>
              <w:t>
қызметтер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183299,0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функцияларын орындайтын өкілдік,</w:t>
            </w:r>
            <w:r>
              <w:br/>
            </w:r>
            <w:r>
              <w:rPr>
                <w:rFonts w:ascii="Times New Roman"/>
                <w:b w:val="false"/>
                <w:i w:val="false"/>
                <w:color w:val="000000"/>
                <w:sz w:val="20"/>
              </w:rPr>
              <w:t>
атқарушы және басқа органдар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155570,0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11789,0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w:t>
            </w:r>
            <w:r>
              <w:br/>
            </w:r>
            <w:r>
              <w:rPr>
                <w:rFonts w:ascii="Times New Roman"/>
                <w:b w:val="false"/>
                <w:i w:val="false"/>
                <w:color w:val="000000"/>
                <w:sz w:val="20"/>
              </w:rPr>
              <w:t>
ету жөніндегі қызметтер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11789,0</w:t>
            </w:r>
          </w:p>
        </w:tc>
      </w:tr>
      <w:tr>
        <w:trPr>
          <w:trHeight w:val="9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47702,0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47702,0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96079,0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96079,0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17797,0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17797,0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бюджеттін орындау және</w:t>
            </w:r>
            <w:r>
              <w:br/>
            </w:r>
            <w:r>
              <w:rPr>
                <w:rFonts w:ascii="Times New Roman"/>
                <w:b w:val="false"/>
                <w:i w:val="false"/>
                <w:color w:val="000000"/>
                <w:sz w:val="20"/>
              </w:rPr>
              <w:t>
ауданның (облыстық маңызы бар</w:t>
            </w:r>
            <w:r>
              <w:br/>
            </w:r>
            <w:r>
              <w:rPr>
                <w:rFonts w:ascii="Times New Roman"/>
                <w:b w:val="false"/>
                <w:i w:val="false"/>
                <w:color w:val="000000"/>
                <w:sz w:val="20"/>
              </w:rPr>
              <w:t>
қаланың) коммуналдық меншігін</w:t>
            </w:r>
            <w:r>
              <w:br/>
            </w:r>
            <w:r>
              <w:rPr>
                <w:rFonts w:ascii="Times New Roman"/>
                <w:b w:val="false"/>
                <w:i w:val="false"/>
                <w:color w:val="000000"/>
                <w:sz w:val="20"/>
              </w:rPr>
              <w:t>
басқару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14961,0</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w:t>
            </w:r>
            <w:r>
              <w:br/>
            </w:r>
            <w:r>
              <w:rPr>
                <w:rFonts w:ascii="Times New Roman"/>
                <w:b w:val="false"/>
                <w:i w:val="false"/>
                <w:color w:val="000000"/>
                <w:sz w:val="20"/>
              </w:rPr>
              <w:t>
бағалауды жүргізу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1391,0</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w:t>
            </w:r>
            <w:r>
              <w:br/>
            </w:r>
            <w:r>
              <w:rPr>
                <w:rFonts w:ascii="Times New Roman"/>
                <w:b w:val="false"/>
                <w:i w:val="false"/>
                <w:color w:val="000000"/>
                <w:sz w:val="20"/>
              </w:rPr>
              <w:t>
меншікті басқару,</w:t>
            </w:r>
            <w:r>
              <w:br/>
            </w:r>
            <w:r>
              <w:rPr>
                <w:rFonts w:ascii="Times New Roman"/>
                <w:b w:val="false"/>
                <w:i w:val="false"/>
                <w:color w:val="000000"/>
                <w:sz w:val="20"/>
              </w:rPr>
              <w:t>
жекешелендіруден кейінгі қызмет</w:t>
            </w:r>
            <w:r>
              <w:br/>
            </w:r>
            <w:r>
              <w:rPr>
                <w:rFonts w:ascii="Times New Roman"/>
                <w:b w:val="false"/>
                <w:i w:val="false"/>
                <w:color w:val="000000"/>
                <w:sz w:val="20"/>
              </w:rPr>
              <w:t>
және осыған байланысты дауларды</w:t>
            </w:r>
            <w:r>
              <w:br/>
            </w:r>
            <w:r>
              <w:rPr>
                <w:rFonts w:ascii="Times New Roman"/>
                <w:b w:val="false"/>
                <w:i w:val="false"/>
                <w:color w:val="000000"/>
                <w:sz w:val="20"/>
              </w:rPr>
              <w:t>
реттеу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w:t>
            </w:r>
            <w:r>
              <w:br/>
            </w:r>
            <w:r>
              <w:rPr>
                <w:rFonts w:ascii="Times New Roman"/>
                <w:b w:val="false"/>
                <w:i w:val="false"/>
                <w:color w:val="000000"/>
                <w:sz w:val="20"/>
              </w:rPr>
              <w:t>
мүлікті есепке алу, сақтау,</w:t>
            </w:r>
            <w:r>
              <w:br/>
            </w:r>
            <w:r>
              <w:rPr>
                <w:rFonts w:ascii="Times New Roman"/>
                <w:b w:val="false"/>
                <w:i w:val="false"/>
                <w:color w:val="000000"/>
                <w:sz w:val="20"/>
              </w:rPr>
              <w:t>
бағалау және сату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1124,0</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w:t>
            </w:r>
            <w:r>
              <w:br/>
            </w:r>
            <w:r>
              <w:rPr>
                <w:rFonts w:ascii="Times New Roman"/>
                <w:b w:val="false"/>
                <w:i w:val="false"/>
                <w:color w:val="000000"/>
                <w:sz w:val="20"/>
              </w:rPr>
              <w:t>
қызмет</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9932,0</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w:t>
            </w:r>
            <w:r>
              <w:br/>
            </w:r>
            <w:r>
              <w:rPr>
                <w:rFonts w:ascii="Times New Roman"/>
                <w:b w:val="false"/>
                <w:i w:val="false"/>
                <w:color w:val="000000"/>
                <w:sz w:val="20"/>
              </w:rPr>
              <w:t>
бюджеттік жоспарлау бөлімі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9932,0</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w:t>
            </w:r>
            <w:r>
              <w:br/>
            </w:r>
            <w:r>
              <w:rPr>
                <w:rFonts w:ascii="Times New Roman"/>
                <w:b w:val="false"/>
                <w:i w:val="false"/>
                <w:color w:val="000000"/>
                <w:sz w:val="20"/>
              </w:rPr>
              <w:t>
мемлекеттік жоспарлау жүйесін</w:t>
            </w:r>
            <w:r>
              <w:br/>
            </w:r>
            <w:r>
              <w:rPr>
                <w:rFonts w:ascii="Times New Roman"/>
                <w:b w:val="false"/>
                <w:i w:val="false"/>
                <w:color w:val="000000"/>
                <w:sz w:val="20"/>
              </w:rPr>
              <w:t>
қалыптастыру мен дамыту және</w:t>
            </w:r>
            <w:r>
              <w:br/>
            </w:r>
            <w:r>
              <w:rPr>
                <w:rFonts w:ascii="Times New Roman"/>
                <w:b w:val="false"/>
                <w:i w:val="false"/>
                <w:color w:val="000000"/>
                <w:sz w:val="20"/>
              </w:rPr>
              <w:t>
ауданды (облыстық маңызы бар</w:t>
            </w:r>
            <w:r>
              <w:br/>
            </w:r>
            <w:r>
              <w:rPr>
                <w:rFonts w:ascii="Times New Roman"/>
                <w:b w:val="false"/>
                <w:i w:val="false"/>
                <w:color w:val="000000"/>
                <w:sz w:val="20"/>
              </w:rPr>
              <w:t>
қаланы) басқару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9932,0</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1207003,0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w:t>
            </w:r>
            <w:r>
              <w:br/>
            </w:r>
            <w:r>
              <w:rPr>
                <w:rFonts w:ascii="Times New Roman"/>
                <w:b w:val="false"/>
                <w:i w:val="false"/>
                <w:color w:val="000000"/>
                <w:sz w:val="20"/>
              </w:rPr>
              <w:t>
оқыту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76525,0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76525,0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w:t>
            </w:r>
            <w:r>
              <w:br/>
            </w:r>
            <w:r>
              <w:rPr>
                <w:rFonts w:ascii="Times New Roman"/>
                <w:b w:val="false"/>
                <w:i w:val="false"/>
                <w:color w:val="000000"/>
                <w:sz w:val="20"/>
              </w:rPr>
              <w:t>
ұйымдарының қызметін қамтамасыз</w:t>
            </w:r>
            <w:r>
              <w:br/>
            </w:r>
            <w:r>
              <w:rPr>
                <w:rFonts w:ascii="Times New Roman"/>
                <w:b w:val="false"/>
                <w:i w:val="false"/>
                <w:color w:val="000000"/>
                <w:sz w:val="20"/>
              </w:rPr>
              <w:t>
ету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76525,0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w:t>
            </w:r>
            <w:r>
              <w:br/>
            </w:r>
            <w:r>
              <w:rPr>
                <w:rFonts w:ascii="Times New Roman"/>
                <w:b w:val="false"/>
                <w:i w:val="false"/>
                <w:color w:val="000000"/>
                <w:sz w:val="20"/>
              </w:rPr>
              <w:t>
жалпы орта білім беру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1108461,0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3225,0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w:t>
            </w:r>
            <w:r>
              <w:br/>
            </w:r>
            <w:r>
              <w:rPr>
                <w:rFonts w:ascii="Times New Roman"/>
                <w:b w:val="false"/>
                <w:i w:val="false"/>
                <w:color w:val="000000"/>
                <w:sz w:val="20"/>
              </w:rPr>
              <w:t>
балаларды мектепке дейін тегін</w:t>
            </w:r>
            <w:r>
              <w:br/>
            </w:r>
            <w:r>
              <w:rPr>
                <w:rFonts w:ascii="Times New Roman"/>
                <w:b w:val="false"/>
                <w:i w:val="false"/>
                <w:color w:val="000000"/>
                <w:sz w:val="20"/>
              </w:rPr>
              <w:t>
алып баруды және кері алып</w:t>
            </w:r>
            <w:r>
              <w:br/>
            </w:r>
            <w:r>
              <w:rPr>
                <w:rFonts w:ascii="Times New Roman"/>
                <w:b w:val="false"/>
                <w:i w:val="false"/>
                <w:color w:val="000000"/>
                <w:sz w:val="20"/>
              </w:rPr>
              <w:t>
келуді ұйымдастыру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3225,0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беру бөлімі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1105236,0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1068118,0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37118,0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w:t>
            </w:r>
            <w:r>
              <w:br/>
            </w:r>
            <w:r>
              <w:rPr>
                <w:rFonts w:ascii="Times New Roman"/>
                <w:b w:val="false"/>
                <w:i w:val="false"/>
                <w:color w:val="000000"/>
                <w:sz w:val="20"/>
              </w:rPr>
              <w:t>
қызметтер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22017,0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22017,0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8987,0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мемлекеттік білім беру</w:t>
            </w:r>
            <w:r>
              <w:br/>
            </w:r>
            <w:r>
              <w:rPr>
                <w:rFonts w:ascii="Times New Roman"/>
                <w:b w:val="false"/>
                <w:i w:val="false"/>
                <w:color w:val="000000"/>
                <w:sz w:val="20"/>
              </w:rPr>
              <w:t>
мекемелер үшін оқулықтар мен</w:t>
            </w:r>
            <w:r>
              <w:br/>
            </w:r>
            <w:r>
              <w:rPr>
                <w:rFonts w:ascii="Times New Roman"/>
                <w:b w:val="false"/>
                <w:i w:val="false"/>
                <w:color w:val="000000"/>
                <w:sz w:val="20"/>
              </w:rPr>
              <w:t>
оқу-әдістемелік кешендерді сатып</w:t>
            </w:r>
            <w:r>
              <w:br/>
            </w:r>
            <w:r>
              <w:rPr>
                <w:rFonts w:ascii="Times New Roman"/>
                <w:b w:val="false"/>
                <w:i w:val="false"/>
                <w:color w:val="000000"/>
                <w:sz w:val="20"/>
              </w:rPr>
              <w:t>
алу және жеткізу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7901,0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w:t>
            </w:r>
            <w:r>
              <w:br/>
            </w:r>
            <w:r>
              <w:rPr>
                <w:rFonts w:ascii="Times New Roman"/>
                <w:b w:val="false"/>
                <w:i w:val="false"/>
                <w:color w:val="000000"/>
                <w:sz w:val="20"/>
              </w:rPr>
              <w:t>
мемлекеттік мекемелерінің және</w:t>
            </w:r>
            <w:r>
              <w:br/>
            </w:r>
            <w:r>
              <w:rPr>
                <w:rFonts w:ascii="Times New Roman"/>
                <w:b w:val="false"/>
                <w:i w:val="false"/>
                <w:color w:val="000000"/>
                <w:sz w:val="20"/>
              </w:rPr>
              <w:t>
ұйымдарының күрделі шығыстары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5129,0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w:t>
            </w:r>
            <w:r>
              <w:br/>
            </w:r>
            <w:r>
              <w:rPr>
                <w:rFonts w:ascii="Times New Roman"/>
                <w:b w:val="false"/>
                <w:i w:val="false"/>
                <w:color w:val="000000"/>
                <w:sz w:val="20"/>
              </w:rPr>
              <w:t>
қамтамасыз ету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78117,0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61100,0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61100,0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10897,0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w:t>
            </w:r>
            <w:r>
              <w:br/>
            </w:r>
            <w:r>
              <w:rPr>
                <w:rFonts w:ascii="Times New Roman"/>
                <w:b w:val="false"/>
                <w:i w:val="false"/>
                <w:color w:val="000000"/>
                <w:sz w:val="20"/>
              </w:rPr>
              <w:t>
көмек</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2461,0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мұқтаж</w:t>
            </w:r>
            <w:r>
              <w:br/>
            </w:r>
            <w:r>
              <w:rPr>
                <w:rFonts w:ascii="Times New Roman"/>
                <w:b w:val="false"/>
                <w:i w:val="false"/>
                <w:color w:val="000000"/>
                <w:sz w:val="20"/>
              </w:rPr>
              <w:t>
азаматтардың жекелеген топтарына</w:t>
            </w:r>
            <w:r>
              <w:br/>
            </w:r>
            <w:r>
              <w:rPr>
                <w:rFonts w:ascii="Times New Roman"/>
                <w:b w:val="false"/>
                <w:i w:val="false"/>
                <w:color w:val="000000"/>
                <w:sz w:val="20"/>
              </w:rPr>
              <w:t>
әлеуметтік көмек</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12418,0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w:t>
            </w:r>
            <w:r>
              <w:br/>
            </w:r>
            <w:r>
              <w:rPr>
                <w:rFonts w:ascii="Times New Roman"/>
                <w:b w:val="false"/>
                <w:i w:val="false"/>
                <w:color w:val="000000"/>
                <w:sz w:val="20"/>
              </w:rPr>
              <w:t>
мүгедек балаларды материалдық</w:t>
            </w:r>
            <w:r>
              <w:br/>
            </w:r>
            <w:r>
              <w:rPr>
                <w:rFonts w:ascii="Times New Roman"/>
                <w:b w:val="false"/>
                <w:i w:val="false"/>
                <w:color w:val="000000"/>
                <w:sz w:val="20"/>
              </w:rPr>
              <w:t>
қамтамасыз ету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w:t>
            </w:r>
            <w:r>
              <w:br/>
            </w:r>
            <w:r>
              <w:rPr>
                <w:rFonts w:ascii="Times New Roman"/>
                <w:b w:val="false"/>
                <w:i w:val="false"/>
                <w:color w:val="000000"/>
                <w:sz w:val="20"/>
              </w:rPr>
              <w:t>
әлеуметтік көмек көрсету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14635,0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жәрдемақылар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18190,0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 гигиеналық</w:t>
            </w:r>
            <w:r>
              <w:br/>
            </w:r>
            <w:r>
              <w:rPr>
                <w:rFonts w:ascii="Times New Roman"/>
                <w:b w:val="false"/>
                <w:i w:val="false"/>
                <w:color w:val="000000"/>
                <w:sz w:val="20"/>
              </w:rPr>
              <w:t>
құралдармен және ымдау тілі</w:t>
            </w:r>
            <w:r>
              <w:br/>
            </w:r>
            <w:r>
              <w:rPr>
                <w:rFonts w:ascii="Times New Roman"/>
                <w:b w:val="false"/>
                <w:i w:val="false"/>
                <w:color w:val="000000"/>
                <w:sz w:val="20"/>
              </w:rPr>
              <w:t>
мамандарының қызмет көрсетуін,</w:t>
            </w:r>
            <w:r>
              <w:br/>
            </w:r>
            <w:r>
              <w:rPr>
                <w:rFonts w:ascii="Times New Roman"/>
                <w:b w:val="false"/>
                <w:i w:val="false"/>
                <w:color w:val="000000"/>
                <w:sz w:val="20"/>
              </w:rPr>
              <w:t>
жеке көмекшілермен қамтамасыз</w:t>
            </w:r>
            <w:r>
              <w:br/>
            </w:r>
            <w:r>
              <w:rPr>
                <w:rFonts w:ascii="Times New Roman"/>
                <w:b w:val="false"/>
                <w:i w:val="false"/>
                <w:color w:val="000000"/>
                <w:sz w:val="20"/>
              </w:rPr>
              <w:t>
ету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w:t>
            </w:r>
            <w:r>
              <w:br/>
            </w:r>
            <w:r>
              <w:rPr>
                <w:rFonts w:ascii="Times New Roman"/>
                <w:b w:val="false"/>
                <w:i w:val="false"/>
                <w:color w:val="000000"/>
                <w:sz w:val="20"/>
              </w:rPr>
              <w:t>
қамтамасыз ету салаларындағы</w:t>
            </w:r>
            <w:r>
              <w:br/>
            </w:r>
            <w:r>
              <w:rPr>
                <w:rFonts w:ascii="Times New Roman"/>
                <w:b w:val="false"/>
                <w:i w:val="false"/>
                <w:color w:val="000000"/>
                <w:sz w:val="20"/>
              </w:rPr>
              <w:t>
өзге де қызметтер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17017,0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17017,0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w:t>
            </w:r>
            <w:r>
              <w:br/>
            </w:r>
            <w:r>
              <w:rPr>
                <w:rFonts w:ascii="Times New Roman"/>
                <w:b w:val="false"/>
                <w:i w:val="false"/>
                <w:color w:val="000000"/>
                <w:sz w:val="20"/>
              </w:rPr>
              <w:t>
қамтуды қамтамасыз ету және</w:t>
            </w:r>
            <w:r>
              <w:br/>
            </w:r>
            <w:r>
              <w:rPr>
                <w:rFonts w:ascii="Times New Roman"/>
                <w:b w:val="false"/>
                <w:i w:val="false"/>
                <w:color w:val="000000"/>
                <w:sz w:val="20"/>
              </w:rPr>
              <w:t>
халық үшін әлеуметтік</w:t>
            </w:r>
            <w:r>
              <w:br/>
            </w:r>
            <w:r>
              <w:rPr>
                <w:rFonts w:ascii="Times New Roman"/>
                <w:b w:val="false"/>
                <w:i w:val="false"/>
                <w:color w:val="000000"/>
                <w:sz w:val="20"/>
              </w:rPr>
              <w:t>
бағдарламаларды іске асыру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16771,0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w:t>
            </w:r>
            <w:r>
              <w:br/>
            </w:r>
            <w:r>
              <w:rPr>
                <w:rFonts w:ascii="Times New Roman"/>
                <w:b w:val="false"/>
                <w:i w:val="false"/>
                <w:color w:val="000000"/>
                <w:sz w:val="20"/>
              </w:rPr>
              <w:t>
төлеу мен жеткізу бойынша</w:t>
            </w:r>
            <w:r>
              <w:br/>
            </w:r>
            <w:r>
              <w:rPr>
                <w:rFonts w:ascii="Times New Roman"/>
                <w:b w:val="false"/>
                <w:i w:val="false"/>
                <w:color w:val="000000"/>
                <w:sz w:val="20"/>
              </w:rPr>
              <w:t>
қызметтерге ақы төлеу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w:t>
            </w:r>
            <w:r>
              <w:br/>
            </w:r>
            <w:r>
              <w:rPr>
                <w:rFonts w:ascii="Times New Roman"/>
                <w:b w:val="false"/>
                <w:i w:val="false"/>
                <w:color w:val="000000"/>
                <w:sz w:val="20"/>
              </w:rPr>
              <w:t>
шаруашылық</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99882,0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75800,0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w:t>
            </w:r>
            <w:r>
              <w:br/>
            </w:r>
            <w:r>
              <w:rPr>
                <w:rFonts w:ascii="Times New Roman"/>
                <w:b w:val="false"/>
                <w:i w:val="false"/>
                <w:color w:val="000000"/>
                <w:sz w:val="20"/>
              </w:rPr>
              <w:t>
және құрылыс бөлімі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47200,0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w:t>
            </w:r>
            <w:r>
              <w:br/>
            </w:r>
            <w:r>
              <w:rPr>
                <w:rFonts w:ascii="Times New Roman"/>
                <w:b w:val="false"/>
                <w:i w:val="false"/>
                <w:color w:val="000000"/>
                <w:sz w:val="20"/>
              </w:rPr>
              <w:t>
үй қорының тұрғын үйін жобалау,</w:t>
            </w:r>
            <w:r>
              <w:br/>
            </w:r>
            <w:r>
              <w:rPr>
                <w:rFonts w:ascii="Times New Roman"/>
                <w:b w:val="false"/>
                <w:i w:val="false"/>
                <w:color w:val="000000"/>
                <w:sz w:val="20"/>
              </w:rPr>
              <w:t>
салу және (немесе) сатып алу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47200,0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w:t>
            </w:r>
            <w:r>
              <w:br/>
            </w:r>
            <w:r>
              <w:rPr>
                <w:rFonts w:ascii="Times New Roman"/>
                <w:b w:val="false"/>
                <w:i w:val="false"/>
                <w:color w:val="000000"/>
                <w:sz w:val="20"/>
              </w:rPr>
              <w:t>
инфрақұрылымды жобалау, дамыту,</w:t>
            </w:r>
            <w:r>
              <w:br/>
            </w:r>
            <w:r>
              <w:rPr>
                <w:rFonts w:ascii="Times New Roman"/>
                <w:b w:val="false"/>
                <w:i w:val="false"/>
                <w:color w:val="000000"/>
                <w:sz w:val="20"/>
              </w:rPr>
              <w:t>
жайластыру және (немесе) сатып</w:t>
            </w:r>
            <w:r>
              <w:br/>
            </w:r>
            <w:r>
              <w:rPr>
                <w:rFonts w:ascii="Times New Roman"/>
                <w:b w:val="false"/>
                <w:i w:val="false"/>
                <w:color w:val="000000"/>
                <w:sz w:val="20"/>
              </w:rPr>
              <w:t>
алу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28600,0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24082,0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24082,0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w:t>
            </w:r>
            <w:r>
              <w:br/>
            </w:r>
            <w:r>
              <w:rPr>
                <w:rFonts w:ascii="Times New Roman"/>
                <w:b w:val="false"/>
                <w:i w:val="false"/>
                <w:color w:val="000000"/>
                <w:sz w:val="20"/>
              </w:rPr>
              <w:t>
жарықтандыру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12434,0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w:t>
            </w:r>
            <w:r>
              <w:br/>
            </w:r>
            <w:r>
              <w:rPr>
                <w:rFonts w:ascii="Times New Roman"/>
                <w:b w:val="false"/>
                <w:i w:val="false"/>
                <w:color w:val="000000"/>
                <w:sz w:val="20"/>
              </w:rPr>
              <w:t>
және туысы жоқ адамдарды жерлеу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9791,0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кеңістік</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106542,0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41024,0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41024,0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41024,0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3928,0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3928,0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w:t>
            </w:r>
            <w:r>
              <w:br/>
            </w:r>
            <w:r>
              <w:rPr>
                <w:rFonts w:ascii="Times New Roman"/>
                <w:b w:val="false"/>
                <w:i w:val="false"/>
                <w:color w:val="000000"/>
                <w:sz w:val="20"/>
              </w:rPr>
              <w:t>
түрлерін дамыту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w:t>
            </w:r>
            <w:r>
              <w:br/>
            </w:r>
            <w:r>
              <w:rPr>
                <w:rFonts w:ascii="Times New Roman"/>
                <w:b w:val="false"/>
                <w:i w:val="false"/>
                <w:color w:val="000000"/>
                <w:sz w:val="20"/>
              </w:rPr>
              <w:t>
жарыстар өткізу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w:t>
            </w:r>
            <w:r>
              <w:br/>
            </w:r>
            <w:r>
              <w:rPr>
                <w:rFonts w:ascii="Times New Roman"/>
                <w:b w:val="false"/>
                <w:i w:val="false"/>
                <w:color w:val="000000"/>
                <w:sz w:val="20"/>
              </w:rPr>
              <w:t>
ауданның (облыстық маңызы бар</w:t>
            </w:r>
            <w:r>
              <w:br/>
            </w:r>
            <w:r>
              <w:rPr>
                <w:rFonts w:ascii="Times New Roman"/>
                <w:b w:val="false"/>
                <w:i w:val="false"/>
                <w:color w:val="000000"/>
                <w:sz w:val="20"/>
              </w:rPr>
              <w:t>
қаланың) құрама командаларының</w:t>
            </w:r>
            <w:r>
              <w:br/>
            </w:r>
            <w:r>
              <w:rPr>
                <w:rFonts w:ascii="Times New Roman"/>
                <w:b w:val="false"/>
                <w:i w:val="false"/>
                <w:color w:val="000000"/>
                <w:sz w:val="20"/>
              </w:rPr>
              <w:t>
мүшелерін дайындау және олардың</w:t>
            </w:r>
            <w:r>
              <w:br/>
            </w:r>
            <w:r>
              <w:rPr>
                <w:rFonts w:ascii="Times New Roman"/>
                <w:b w:val="false"/>
                <w:i w:val="false"/>
                <w:color w:val="000000"/>
                <w:sz w:val="20"/>
              </w:rPr>
              <w:t>
облыстық спорт жарыстарына</w:t>
            </w:r>
            <w:r>
              <w:br/>
            </w:r>
            <w:r>
              <w:rPr>
                <w:rFonts w:ascii="Times New Roman"/>
                <w:b w:val="false"/>
                <w:i w:val="false"/>
                <w:color w:val="000000"/>
                <w:sz w:val="20"/>
              </w:rPr>
              <w:t>
қатысуы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2577,0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44108,0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41070,0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w:t>
            </w:r>
            <w:r>
              <w:br/>
            </w:r>
            <w:r>
              <w:rPr>
                <w:rFonts w:ascii="Times New Roman"/>
                <w:b w:val="false"/>
                <w:i w:val="false"/>
                <w:color w:val="000000"/>
                <w:sz w:val="20"/>
              </w:rPr>
              <w:t>
кітапханалардың жұмыс істеуі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36585,0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w:t>
            </w:r>
            <w:r>
              <w:br/>
            </w:r>
            <w:r>
              <w:rPr>
                <w:rFonts w:ascii="Times New Roman"/>
                <w:b w:val="false"/>
                <w:i w:val="false"/>
                <w:color w:val="000000"/>
                <w:sz w:val="20"/>
              </w:rPr>
              <w:t>
дамыту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4485,0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3038,0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 жөніндегі қызметтер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2397,0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w:t>
            </w:r>
            <w:r>
              <w:br/>
            </w:r>
            <w:r>
              <w:rPr>
                <w:rFonts w:ascii="Times New Roman"/>
                <w:b w:val="false"/>
                <w:i w:val="false"/>
                <w:color w:val="000000"/>
                <w:sz w:val="20"/>
              </w:rPr>
              <w:t>
арқылы мемлекеттік ақпараттық</w:t>
            </w:r>
            <w:r>
              <w:br/>
            </w:r>
            <w:r>
              <w:rPr>
                <w:rFonts w:ascii="Times New Roman"/>
                <w:b w:val="false"/>
                <w:i w:val="false"/>
                <w:color w:val="000000"/>
                <w:sz w:val="20"/>
              </w:rPr>
              <w:t>
саясатты жүргізу жөніндегі</w:t>
            </w:r>
            <w:r>
              <w:br/>
            </w:r>
            <w:r>
              <w:rPr>
                <w:rFonts w:ascii="Times New Roman"/>
                <w:b w:val="false"/>
                <w:i w:val="false"/>
                <w:color w:val="000000"/>
                <w:sz w:val="20"/>
              </w:rPr>
              <w:t>
қызметтер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кеңістікті</w:t>
            </w:r>
            <w:r>
              <w:br/>
            </w:r>
            <w:r>
              <w:rPr>
                <w:rFonts w:ascii="Times New Roman"/>
                <w:b w:val="false"/>
                <w:i w:val="false"/>
                <w:color w:val="000000"/>
                <w:sz w:val="20"/>
              </w:rPr>
              <w:t>
ұйымдастыру жөніндегі өзге де</w:t>
            </w:r>
            <w:r>
              <w:br/>
            </w:r>
            <w:r>
              <w:rPr>
                <w:rFonts w:ascii="Times New Roman"/>
                <w:b w:val="false"/>
                <w:i w:val="false"/>
                <w:color w:val="000000"/>
                <w:sz w:val="20"/>
              </w:rPr>
              <w:t>
қызметтер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17482,0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7441,0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w:t>
            </w:r>
            <w:r>
              <w:br/>
            </w:r>
            <w:r>
              <w:rPr>
                <w:rFonts w:ascii="Times New Roman"/>
                <w:b w:val="false"/>
                <w:i w:val="false"/>
                <w:color w:val="000000"/>
                <w:sz w:val="20"/>
              </w:rPr>
              <w:t>
және мәдениетті дамыту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7441,0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5776,0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w:t>
            </w:r>
            <w:r>
              <w:br/>
            </w:r>
            <w:r>
              <w:rPr>
                <w:rFonts w:ascii="Times New Roman"/>
                <w:b w:val="false"/>
                <w:i w:val="false"/>
                <w:color w:val="000000"/>
                <w:sz w:val="20"/>
              </w:rPr>
              <w:t>
сенімділігін қалыптастыруда</w:t>
            </w:r>
            <w:r>
              <w:br/>
            </w:r>
            <w:r>
              <w:rPr>
                <w:rFonts w:ascii="Times New Roman"/>
                <w:b w:val="false"/>
                <w:i w:val="false"/>
                <w:color w:val="000000"/>
                <w:sz w:val="20"/>
              </w:rPr>
              <w:t>
саласында мемлекеттік саясатты</w:t>
            </w:r>
            <w:r>
              <w:br/>
            </w:r>
            <w:r>
              <w:rPr>
                <w:rFonts w:ascii="Times New Roman"/>
                <w:b w:val="false"/>
                <w:i w:val="false"/>
                <w:color w:val="000000"/>
                <w:sz w:val="20"/>
              </w:rPr>
              <w:t>
іске асыру жөніндегі қызметтер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5052,0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w:t>
            </w:r>
            <w:r>
              <w:br/>
            </w:r>
            <w:r>
              <w:rPr>
                <w:rFonts w:ascii="Times New Roman"/>
                <w:b w:val="false"/>
                <w:i w:val="false"/>
                <w:color w:val="000000"/>
                <w:sz w:val="20"/>
              </w:rPr>
              <w:t>
іс-шараларды іске асыру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4265,0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w:t>
            </w:r>
            <w:r>
              <w:br/>
            </w:r>
            <w:r>
              <w:rPr>
                <w:rFonts w:ascii="Times New Roman"/>
                <w:b w:val="false"/>
                <w:i w:val="false"/>
                <w:color w:val="000000"/>
                <w:sz w:val="20"/>
              </w:rPr>
              <w:t>
шынықтыру және спорт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4265,0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 ортаны</w:t>
            </w:r>
            <w:r>
              <w:br/>
            </w:r>
            <w:r>
              <w:rPr>
                <w:rFonts w:ascii="Times New Roman"/>
                <w:b w:val="false"/>
                <w:i w:val="false"/>
                <w:color w:val="000000"/>
                <w:sz w:val="20"/>
              </w:rPr>
              <w:t>
және жануарлар дүниесін қорғау,</w:t>
            </w:r>
            <w:r>
              <w:br/>
            </w:r>
            <w:r>
              <w:rPr>
                <w:rFonts w:ascii="Times New Roman"/>
                <w:b w:val="false"/>
                <w:i w:val="false"/>
                <w:color w:val="000000"/>
                <w:sz w:val="20"/>
              </w:rPr>
              <w:t>
жер қатынастары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27808,0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22232,0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бөлімі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14975,0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ауыл</w:t>
            </w:r>
            <w:r>
              <w:br/>
            </w:r>
            <w:r>
              <w:rPr>
                <w:rFonts w:ascii="Times New Roman"/>
                <w:b w:val="false"/>
                <w:i w:val="false"/>
                <w:color w:val="000000"/>
                <w:sz w:val="20"/>
              </w:rPr>
              <w:t>
шаруашылығы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14975,0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ветеринария бөлімі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7257,0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7150,0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w:t>
            </w:r>
            <w:r>
              <w:br/>
            </w:r>
            <w:r>
              <w:rPr>
                <w:rFonts w:ascii="Times New Roman"/>
                <w:b w:val="false"/>
                <w:i w:val="false"/>
                <w:color w:val="000000"/>
                <w:sz w:val="20"/>
              </w:rPr>
              <w:t>
аулауды және жоюды ұймдастыру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5576,0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5576,0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аумағында жер қатынастарын</w:t>
            </w:r>
            <w:r>
              <w:br/>
            </w:r>
            <w:r>
              <w:rPr>
                <w:rFonts w:ascii="Times New Roman"/>
                <w:b w:val="false"/>
                <w:i w:val="false"/>
                <w:color w:val="000000"/>
                <w:sz w:val="20"/>
              </w:rPr>
              <w:t>
реттеу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5576,0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w:t>
            </w:r>
            <w:r>
              <w:br/>
            </w:r>
            <w:r>
              <w:rPr>
                <w:rFonts w:ascii="Times New Roman"/>
                <w:b w:val="false"/>
                <w:i w:val="false"/>
                <w:color w:val="000000"/>
                <w:sz w:val="20"/>
              </w:rPr>
              <w:t>
және құрылыс қызметі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7258,0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w:t>
            </w:r>
            <w:r>
              <w:br/>
            </w:r>
            <w:r>
              <w:rPr>
                <w:rFonts w:ascii="Times New Roman"/>
                <w:b w:val="false"/>
                <w:i w:val="false"/>
                <w:color w:val="000000"/>
                <w:sz w:val="20"/>
              </w:rPr>
              <w:t>
құрылыс қызметі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7258,0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w:t>
            </w:r>
            <w:r>
              <w:br/>
            </w:r>
            <w:r>
              <w:rPr>
                <w:rFonts w:ascii="Times New Roman"/>
                <w:b w:val="false"/>
                <w:i w:val="false"/>
                <w:color w:val="000000"/>
                <w:sz w:val="20"/>
              </w:rPr>
              <w:t>
және құрылыс бөлімі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7258,0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w:t>
            </w:r>
            <w:r>
              <w:br/>
            </w:r>
            <w:r>
              <w:rPr>
                <w:rFonts w:ascii="Times New Roman"/>
                <w:b w:val="false"/>
                <w:i w:val="false"/>
                <w:color w:val="000000"/>
                <w:sz w:val="20"/>
              </w:rPr>
              <w:t>
аудандарының және елді</w:t>
            </w:r>
            <w:r>
              <w:br/>
            </w:r>
            <w:r>
              <w:rPr>
                <w:rFonts w:ascii="Times New Roman"/>
                <w:b w:val="false"/>
                <w:i w:val="false"/>
                <w:color w:val="000000"/>
                <w:sz w:val="20"/>
              </w:rPr>
              <w:t>
мекендерінің сәулеттік бейнесін</w:t>
            </w:r>
            <w:r>
              <w:br/>
            </w:r>
            <w:r>
              <w:rPr>
                <w:rFonts w:ascii="Times New Roman"/>
                <w:b w:val="false"/>
                <w:i w:val="false"/>
                <w:color w:val="000000"/>
                <w:sz w:val="20"/>
              </w:rPr>
              <w:t>
жақсарту саласындағы мемлекеттік</w:t>
            </w:r>
            <w:r>
              <w:br/>
            </w:r>
            <w:r>
              <w:rPr>
                <w:rFonts w:ascii="Times New Roman"/>
                <w:b w:val="false"/>
                <w:i w:val="false"/>
                <w:color w:val="000000"/>
                <w:sz w:val="20"/>
              </w:rPr>
              <w:t>
саясатты іске асыру және</w:t>
            </w:r>
            <w:r>
              <w:br/>
            </w:r>
            <w:r>
              <w:rPr>
                <w:rFonts w:ascii="Times New Roman"/>
                <w:b w:val="false"/>
                <w:i w:val="false"/>
                <w:color w:val="000000"/>
                <w:sz w:val="20"/>
              </w:rPr>
              <w:t>
ауданның (облыстық маңызы бар</w:t>
            </w:r>
            <w:r>
              <w:br/>
            </w:r>
            <w:r>
              <w:rPr>
                <w:rFonts w:ascii="Times New Roman"/>
                <w:b w:val="false"/>
                <w:i w:val="false"/>
                <w:color w:val="000000"/>
                <w:sz w:val="20"/>
              </w:rPr>
              <w:t>
қаланың) аумағында ұтымды және</w:t>
            </w:r>
            <w:r>
              <w:br/>
            </w:r>
            <w:r>
              <w:rPr>
                <w:rFonts w:ascii="Times New Roman"/>
                <w:b w:val="false"/>
                <w:i w:val="false"/>
                <w:color w:val="000000"/>
                <w:sz w:val="20"/>
              </w:rPr>
              <w:t>
тиімді қала құрылыстық игеруді</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7170,0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12840,0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12840,0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12840,0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w:t>
            </w:r>
            <w:r>
              <w:br/>
            </w:r>
            <w:r>
              <w:rPr>
                <w:rFonts w:ascii="Times New Roman"/>
                <w:b w:val="false"/>
                <w:i w:val="false"/>
                <w:color w:val="000000"/>
                <w:sz w:val="20"/>
              </w:rPr>
              <w:t>
істеуін қамтамасыз ету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12840,0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17992,0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w:t>
            </w:r>
            <w:r>
              <w:br/>
            </w:r>
            <w:r>
              <w:rPr>
                <w:rFonts w:ascii="Times New Roman"/>
                <w:b w:val="false"/>
                <w:i w:val="false"/>
                <w:color w:val="000000"/>
                <w:sz w:val="20"/>
              </w:rPr>
              <w:t>
бәсекелестікті қорғау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6465,0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бөлімі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6465,0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w:t>
            </w:r>
            <w:r>
              <w:br/>
            </w:r>
            <w:r>
              <w:rPr>
                <w:rFonts w:ascii="Times New Roman"/>
                <w:b w:val="false"/>
                <w:i w:val="false"/>
                <w:color w:val="000000"/>
                <w:sz w:val="20"/>
              </w:rPr>
              <w:t>
пен өнеркәсіпті дамыту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6465,0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11527,0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органының резерві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6827,0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6827,0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-4992,0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кредиттері өтеу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4992,0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кредиттері өтеу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4992,0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w:t>
            </w:r>
            <w:r>
              <w:br/>
            </w:r>
            <w:r>
              <w:rPr>
                <w:rFonts w:ascii="Times New Roman"/>
                <w:b w:val="false"/>
                <w:i w:val="false"/>
                <w:color w:val="000000"/>
                <w:sz w:val="20"/>
              </w:rPr>
              <w:t>
бюджеттен берілген бюджеттік</w:t>
            </w:r>
            <w:r>
              <w:br/>
            </w:r>
            <w:r>
              <w:rPr>
                <w:rFonts w:ascii="Times New Roman"/>
                <w:b w:val="false"/>
                <w:i w:val="false"/>
                <w:color w:val="000000"/>
                <w:sz w:val="20"/>
              </w:rPr>
              <w:t>
кредиттерді өтеу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4992,0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w:t>
            </w:r>
            <w:r>
              <w:br/>
            </w:r>
            <w:r>
              <w:rPr>
                <w:rFonts w:ascii="Times New Roman"/>
                <w:b w:val="false"/>
                <w:i w:val="false"/>
                <w:color w:val="000000"/>
                <w:sz w:val="20"/>
              </w:rPr>
              <w:t>
операциялар бойынша сальдо</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11546,0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11546,0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11546,0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11546,0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11546,0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w:t>
            </w:r>
            <w:r>
              <w:br/>
            </w:r>
            <w:r>
              <w:rPr>
                <w:rFonts w:ascii="Times New Roman"/>
                <w:b w:val="false"/>
                <w:i w:val="false"/>
                <w:color w:val="000000"/>
                <w:sz w:val="20"/>
              </w:rPr>
              <w:t>
капиталын қалыптастыру немесе</w:t>
            </w:r>
            <w:r>
              <w:br/>
            </w:r>
            <w:r>
              <w:rPr>
                <w:rFonts w:ascii="Times New Roman"/>
                <w:b w:val="false"/>
                <w:i w:val="false"/>
                <w:color w:val="000000"/>
                <w:sz w:val="20"/>
              </w:rPr>
              <w:t>
ұлғайту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11546,0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w:t>
            </w:r>
            <w:r>
              <w:br/>
            </w:r>
            <w:r>
              <w:rPr>
                <w:rFonts w:ascii="Times New Roman"/>
                <w:b w:val="false"/>
                <w:i w:val="false"/>
                <w:color w:val="000000"/>
                <w:sz w:val="20"/>
              </w:rPr>
              <w:t>
(-) / профицит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4992,0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w:t>
            </w:r>
            <w:r>
              <w:br/>
            </w:r>
            <w:r>
              <w:rPr>
                <w:rFonts w:ascii="Times New Roman"/>
                <w:b w:val="false"/>
                <w:i w:val="false"/>
                <w:color w:val="000000"/>
                <w:sz w:val="20"/>
              </w:rPr>
              <w:t>
қаржыландыру (профицитті</w:t>
            </w:r>
            <w:r>
              <w:br/>
            </w:r>
            <w:r>
              <w:rPr>
                <w:rFonts w:ascii="Times New Roman"/>
                <w:b w:val="false"/>
                <w:i w:val="false"/>
                <w:color w:val="000000"/>
                <w:sz w:val="20"/>
              </w:rPr>
              <w:t>
пайдалану)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-4992,0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4992,0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4992,0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4992,0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w:t>
            </w:r>
            <w:r>
              <w:br/>
            </w:r>
            <w:r>
              <w:rPr>
                <w:rFonts w:ascii="Times New Roman"/>
                <w:b w:val="false"/>
                <w:i w:val="false"/>
                <w:color w:val="000000"/>
                <w:sz w:val="20"/>
              </w:rPr>
              <w:t>
жоғары тұрған бюджет алдындағы</w:t>
            </w:r>
            <w:r>
              <w:br/>
            </w:r>
            <w:r>
              <w:rPr>
                <w:rFonts w:ascii="Times New Roman"/>
                <w:b w:val="false"/>
                <w:i w:val="false"/>
                <w:color w:val="000000"/>
                <w:sz w:val="20"/>
              </w:rPr>
              <w:t>
борышын өтеу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4992,0</w:t>
            </w:r>
          </w:p>
        </w:tc>
      </w:tr>
    </w:tbl>
    <w:bookmarkStart w:name="z30" w:id="5"/>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2012 жылғы 19 желтоқсандағы </w:t>
      </w:r>
      <w:r>
        <w:br/>
      </w:r>
      <w:r>
        <w:rPr>
          <w:rFonts w:ascii="Times New Roman"/>
          <w:b w:val="false"/>
          <w:i w:val="false"/>
          <w:color w:val="000000"/>
          <w:sz w:val="28"/>
        </w:rPr>
        <w:t xml:space="preserve">
№ 108 шешіміне 3-қосымша  </w:t>
      </w:r>
    </w:p>
    <w:bookmarkEnd w:id="5"/>
    <w:bookmarkStart w:name="z31" w:id="6"/>
    <w:p>
      <w:pPr>
        <w:spacing w:after="0"/>
        <w:ind w:left="0"/>
        <w:jc w:val="left"/>
      </w:pPr>
      <w:r>
        <w:rPr>
          <w:rFonts w:ascii="Times New Roman"/>
          <w:b/>
          <w:i w:val="false"/>
          <w:color w:val="000000"/>
        </w:rPr>
        <w:t xml:space="preserve"> 
2015 жылға арналған Меңдіқара ауданының бюджеті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
        <w:gridCol w:w="457"/>
        <w:gridCol w:w="390"/>
        <w:gridCol w:w="501"/>
        <w:gridCol w:w="7808"/>
        <w:gridCol w:w="214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 w:hRule="atLeast"/>
        </w:trPr>
        <w:tc>
          <w:tcPr>
            <w:tcW w:w="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1742402,0</w:t>
            </w: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471416,0</w:t>
            </w: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Корпорациялық табыс салығы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238143,0</w:t>
            </w: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238143,0</w:t>
            </w: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163949,0</w:t>
            </w: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53168,0</w:t>
            </w: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10646,0</w:t>
            </w: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3777,0</w:t>
            </w: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28397,0</w:t>
            </w: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10348,0</w:t>
            </w: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w:t>
            </w:r>
            <w:r>
              <w:br/>
            </w:r>
            <w:r>
              <w:rPr>
                <w:rFonts w:ascii="Times New Roman"/>
                <w:b w:val="false"/>
                <w:i w:val="false"/>
                <w:color w:val="000000"/>
                <w:sz w:val="20"/>
              </w:rPr>
              <w:t>
қызметтерге салынатын ішкі салықтар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13649,0</w:t>
            </w:r>
          </w:p>
        </w:tc>
      </w:tr>
      <w:tr>
        <w:trPr>
          <w:trHeight w:val="27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2118,0</w:t>
            </w:r>
          </w:p>
        </w:tc>
      </w:tr>
      <w:tr>
        <w:trPr>
          <w:trHeight w:val="42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w:t>
            </w:r>
            <w:r>
              <w:br/>
            </w:r>
            <w:r>
              <w:rPr>
                <w:rFonts w:ascii="Times New Roman"/>
                <w:b w:val="false"/>
                <w:i w:val="false"/>
                <w:color w:val="000000"/>
                <w:sz w:val="20"/>
              </w:rPr>
              <w:t>
пайдаланғаны үшін түсетін түсімдер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5165,0</w:t>
            </w: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w:t>
            </w:r>
            <w:r>
              <w:br/>
            </w:r>
            <w:r>
              <w:rPr>
                <w:rFonts w:ascii="Times New Roman"/>
                <w:b w:val="false"/>
                <w:i w:val="false"/>
                <w:color w:val="000000"/>
                <w:sz w:val="20"/>
              </w:rPr>
              <w:t>
жүргізгені үшін алынатын алымдар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6325,0</w:t>
            </w: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w:t>
            </w:r>
            <w:r>
              <w:br/>
            </w:r>
            <w:r>
              <w:rPr>
                <w:rFonts w:ascii="Times New Roman"/>
                <w:b w:val="false"/>
                <w:i w:val="false"/>
                <w:color w:val="000000"/>
                <w:sz w:val="20"/>
              </w:rPr>
              <w:t>
жасағаны және (немесе) оған</w:t>
            </w:r>
            <w:r>
              <w:br/>
            </w:r>
            <w:r>
              <w:rPr>
                <w:rFonts w:ascii="Times New Roman"/>
                <w:b w:val="false"/>
                <w:i w:val="false"/>
                <w:color w:val="000000"/>
                <w:sz w:val="20"/>
              </w:rPr>
              <w:t>
уәкілеттігі бар мемлекеттік</w:t>
            </w:r>
            <w:r>
              <w:br/>
            </w:r>
            <w:r>
              <w:rPr>
                <w:rFonts w:ascii="Times New Roman"/>
                <w:b w:val="false"/>
                <w:i w:val="false"/>
                <w:color w:val="000000"/>
                <w:sz w:val="20"/>
              </w:rPr>
              <w:t>
органдар немесе лауазымды адамдар</w:t>
            </w:r>
            <w:r>
              <w:br/>
            </w:r>
            <w:r>
              <w:rPr>
                <w:rFonts w:ascii="Times New Roman"/>
                <w:b w:val="false"/>
                <w:i w:val="false"/>
                <w:color w:val="000000"/>
                <w:sz w:val="20"/>
              </w:rPr>
              <w:t>
құжаттар бергені үшін алынатын</w:t>
            </w:r>
            <w:r>
              <w:br/>
            </w:r>
            <w:r>
              <w:rPr>
                <w:rFonts w:ascii="Times New Roman"/>
                <w:b w:val="false"/>
                <w:i w:val="false"/>
                <w:color w:val="000000"/>
                <w:sz w:val="20"/>
              </w:rPr>
              <w:t>
міндетті төлемдер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2507,0</w:t>
            </w: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2507,0</w:t>
            </w: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7239,0</w:t>
            </w: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w:t>
            </w:r>
            <w:r>
              <w:br/>
            </w:r>
            <w:r>
              <w:rPr>
                <w:rFonts w:ascii="Times New Roman"/>
                <w:b w:val="false"/>
                <w:i w:val="false"/>
                <w:color w:val="000000"/>
                <w:sz w:val="20"/>
              </w:rPr>
              <w:t>
кірістер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1811,0</w:t>
            </w: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1809,0</w:t>
            </w: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w:t>
            </w:r>
            <w:r>
              <w:br/>
            </w:r>
            <w:r>
              <w:rPr>
                <w:rFonts w:ascii="Times New Roman"/>
                <w:b w:val="false"/>
                <w:i w:val="false"/>
                <w:color w:val="000000"/>
                <w:sz w:val="20"/>
              </w:rPr>
              <w:t>
кредиттер бойынша сыйақылар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мекемелердің тауарларды</w:t>
            </w:r>
            <w:r>
              <w:br/>
            </w:r>
            <w:r>
              <w:rPr>
                <w:rFonts w:ascii="Times New Roman"/>
                <w:b w:val="false"/>
                <w:i w:val="false"/>
                <w:color w:val="000000"/>
                <w:sz w:val="20"/>
              </w:rPr>
              <w:t>
(жұмыстарды, қызметтерді)</w:t>
            </w:r>
            <w:r>
              <w:br/>
            </w:r>
            <w:r>
              <w:rPr>
                <w:rFonts w:ascii="Times New Roman"/>
                <w:b w:val="false"/>
                <w:i w:val="false"/>
                <w:color w:val="000000"/>
                <w:sz w:val="20"/>
              </w:rPr>
              <w:t>
өткізуінен түсетін түсімдер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мекемелердің тауарларды</w:t>
            </w:r>
            <w:r>
              <w:br/>
            </w:r>
            <w:r>
              <w:rPr>
                <w:rFonts w:ascii="Times New Roman"/>
                <w:b w:val="false"/>
                <w:i w:val="false"/>
                <w:color w:val="000000"/>
                <w:sz w:val="20"/>
              </w:rPr>
              <w:t>
(жұмыстарды, қызметтерді)</w:t>
            </w:r>
            <w:r>
              <w:br/>
            </w:r>
            <w:r>
              <w:rPr>
                <w:rFonts w:ascii="Times New Roman"/>
                <w:b w:val="false"/>
                <w:i w:val="false"/>
                <w:color w:val="000000"/>
                <w:sz w:val="20"/>
              </w:rPr>
              <w:t>
өткізуінен түсетін түсімдер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сондай-ақ</w:t>
            </w:r>
            <w:r>
              <w:br/>
            </w:r>
            <w:r>
              <w:rPr>
                <w:rFonts w:ascii="Times New Roman"/>
                <w:b w:val="false"/>
                <w:i w:val="false"/>
                <w:color w:val="000000"/>
                <w:sz w:val="20"/>
              </w:rPr>
              <w:t>
Қазақстан Республикасы Ұлттық</w:t>
            </w:r>
            <w:r>
              <w:br/>
            </w:r>
            <w:r>
              <w:rPr>
                <w:rFonts w:ascii="Times New Roman"/>
                <w:b w:val="false"/>
                <w:i w:val="false"/>
                <w:color w:val="000000"/>
                <w:sz w:val="20"/>
              </w:rPr>
              <w:t>
Банкінің бюджетінен (шығыстар</w:t>
            </w:r>
            <w:r>
              <w:br/>
            </w:r>
            <w:r>
              <w:rPr>
                <w:rFonts w:ascii="Times New Roman"/>
                <w:b w:val="false"/>
                <w:i w:val="false"/>
                <w:color w:val="000000"/>
                <w:sz w:val="20"/>
              </w:rPr>
              <w:t>
сметасынан) ұсталатын және</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 салатын айыппұлдар,</w:t>
            </w:r>
            <w:r>
              <w:br/>
            </w:r>
            <w:r>
              <w:rPr>
                <w:rFonts w:ascii="Times New Roman"/>
                <w:b w:val="false"/>
                <w:i w:val="false"/>
                <w:color w:val="000000"/>
                <w:sz w:val="20"/>
              </w:rPr>
              <w:t>
өсімпұлдар, санкциялар, өндіріп</w:t>
            </w:r>
            <w:r>
              <w:br/>
            </w:r>
            <w:r>
              <w:rPr>
                <w:rFonts w:ascii="Times New Roman"/>
                <w:b w:val="false"/>
                <w:i w:val="false"/>
                <w:color w:val="000000"/>
                <w:sz w:val="20"/>
              </w:rPr>
              <w:t>
алулар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343,0</w:t>
            </w: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w:t>
            </w:r>
            <w:r>
              <w:br/>
            </w:r>
            <w:r>
              <w:rPr>
                <w:rFonts w:ascii="Times New Roman"/>
                <w:b w:val="false"/>
                <w:i w:val="false"/>
                <w:color w:val="000000"/>
                <w:sz w:val="20"/>
              </w:rPr>
              <w:t>
түсімдерді қоспағанда, мемлекеттік</w:t>
            </w:r>
            <w:r>
              <w:br/>
            </w:r>
            <w:r>
              <w:rPr>
                <w:rFonts w:ascii="Times New Roman"/>
                <w:b w:val="false"/>
                <w:i w:val="false"/>
                <w:color w:val="000000"/>
                <w:sz w:val="20"/>
              </w:rPr>
              <w:t>
бюджеттен қаржыландырылатын,</w:t>
            </w:r>
            <w:r>
              <w:br/>
            </w:r>
            <w:r>
              <w:rPr>
                <w:rFonts w:ascii="Times New Roman"/>
                <w:b w:val="false"/>
                <w:i w:val="false"/>
                <w:color w:val="000000"/>
                <w:sz w:val="20"/>
              </w:rPr>
              <w:t>
сондай-ақ Қазақстан Республикасы</w:t>
            </w:r>
            <w:r>
              <w:br/>
            </w:r>
            <w:r>
              <w:rPr>
                <w:rFonts w:ascii="Times New Roman"/>
                <w:b w:val="false"/>
                <w:i w:val="false"/>
                <w:color w:val="000000"/>
                <w:sz w:val="20"/>
              </w:rPr>
              <w:t>
Ұлттық Банкінің бюджетінен</w:t>
            </w:r>
            <w:r>
              <w:br/>
            </w:r>
            <w:r>
              <w:rPr>
                <w:rFonts w:ascii="Times New Roman"/>
                <w:b w:val="false"/>
                <w:i w:val="false"/>
                <w:color w:val="000000"/>
                <w:sz w:val="20"/>
              </w:rPr>
              <w:t>
(шығыстар сметасынан) ұсталатын</w:t>
            </w:r>
            <w:r>
              <w:br/>
            </w:r>
            <w:r>
              <w:rPr>
                <w:rFonts w:ascii="Times New Roman"/>
                <w:b w:val="false"/>
                <w:i w:val="false"/>
                <w:color w:val="000000"/>
                <w:sz w:val="20"/>
              </w:rPr>
              <w:t>
және қаржыландырылатын мемлекеттік</w:t>
            </w:r>
            <w:r>
              <w:br/>
            </w:r>
            <w:r>
              <w:rPr>
                <w:rFonts w:ascii="Times New Roman"/>
                <w:b w:val="false"/>
                <w:i w:val="false"/>
                <w:color w:val="000000"/>
                <w:sz w:val="20"/>
              </w:rPr>
              <w:t>
мекемелер салатын айыппұлдар,</w:t>
            </w:r>
            <w:r>
              <w:br/>
            </w:r>
            <w:r>
              <w:rPr>
                <w:rFonts w:ascii="Times New Roman"/>
                <w:b w:val="false"/>
                <w:i w:val="false"/>
                <w:color w:val="000000"/>
                <w:sz w:val="20"/>
              </w:rPr>
              <w:t>
өсімпұлдар, санкциялар, өндіріп</w:t>
            </w:r>
            <w:r>
              <w:br/>
            </w:r>
            <w:r>
              <w:rPr>
                <w:rFonts w:ascii="Times New Roman"/>
                <w:b w:val="false"/>
                <w:i w:val="false"/>
                <w:color w:val="000000"/>
                <w:sz w:val="20"/>
              </w:rPr>
              <w:t>
алулар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343,0</w:t>
            </w: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5067,0</w:t>
            </w: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5067,0</w:t>
            </w: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12004,0</w:t>
            </w: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w:t>
            </w:r>
            <w:r>
              <w:br/>
            </w:r>
            <w:r>
              <w:rPr>
                <w:rFonts w:ascii="Times New Roman"/>
                <w:b w:val="false"/>
                <w:i w:val="false"/>
                <w:color w:val="000000"/>
                <w:sz w:val="20"/>
              </w:rPr>
              <w:t>
активтерді сату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12004,0</w:t>
            </w:r>
          </w:p>
        </w:tc>
      </w:tr>
      <w:tr>
        <w:trPr>
          <w:trHeight w:val="18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11944,0</w:t>
            </w: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1251743,0</w:t>
            </w: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w:t>
            </w:r>
            <w:r>
              <w:br/>
            </w:r>
            <w:r>
              <w:rPr>
                <w:rFonts w:ascii="Times New Roman"/>
                <w:b w:val="false"/>
                <w:i w:val="false"/>
                <w:color w:val="000000"/>
                <w:sz w:val="20"/>
              </w:rPr>
              <w:t>
тұрған органдарынан түсетін</w:t>
            </w:r>
            <w:r>
              <w:br/>
            </w:r>
            <w:r>
              <w:rPr>
                <w:rFonts w:ascii="Times New Roman"/>
                <w:b w:val="false"/>
                <w:i w:val="false"/>
                <w:color w:val="000000"/>
                <w:sz w:val="20"/>
              </w:rPr>
              <w:t>
трансферттер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1251743,0</w:t>
            </w: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w:t>
            </w:r>
            <w:r>
              <w:br/>
            </w:r>
            <w:r>
              <w:rPr>
                <w:rFonts w:ascii="Times New Roman"/>
                <w:b w:val="false"/>
                <w:i w:val="false"/>
                <w:color w:val="000000"/>
                <w:sz w:val="20"/>
              </w:rPr>
              <w:t>
трансферттер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1251743,0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
        <w:gridCol w:w="491"/>
        <w:gridCol w:w="751"/>
        <w:gridCol w:w="772"/>
        <w:gridCol w:w="7105"/>
        <w:gridCol w:w="209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 w:hRule="atLeast"/>
        </w:trPr>
        <w:tc>
          <w:tcPr>
            <w:tcW w:w="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1742402,0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w:t>
            </w:r>
            <w:r>
              <w:br/>
            </w:r>
            <w:r>
              <w:rPr>
                <w:rFonts w:ascii="Times New Roman"/>
                <w:b w:val="false"/>
                <w:i w:val="false"/>
                <w:color w:val="000000"/>
                <w:sz w:val="20"/>
              </w:rPr>
              <w:t>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186139,0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функцияларын орындайтын өкілдік,</w:t>
            </w:r>
            <w:r>
              <w:br/>
            </w:r>
            <w:r>
              <w:rPr>
                <w:rFonts w:ascii="Times New Roman"/>
                <w:b w:val="false"/>
                <w:i w:val="false"/>
                <w:color w:val="000000"/>
                <w:sz w:val="20"/>
              </w:rPr>
              <w:t>
атқарушы және басқа органдар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157703,0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11901,0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w:t>
            </w:r>
            <w:r>
              <w:br/>
            </w:r>
            <w:r>
              <w:rPr>
                <w:rFonts w:ascii="Times New Roman"/>
                <w:b w:val="false"/>
                <w:i w:val="false"/>
                <w:color w:val="000000"/>
                <w:sz w:val="20"/>
              </w:rPr>
              <w:t>
ету жөніндегі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11901,0</w:t>
            </w:r>
          </w:p>
        </w:tc>
      </w:tr>
      <w:tr>
        <w:trPr>
          <w:trHeight w:val="9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48794,0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48794,0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97008,0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97008,0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18351,0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18351,0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бюджетін орындау және</w:t>
            </w:r>
            <w:r>
              <w:br/>
            </w:r>
            <w:r>
              <w:rPr>
                <w:rFonts w:ascii="Times New Roman"/>
                <w:b w:val="false"/>
                <w:i w:val="false"/>
                <w:color w:val="000000"/>
                <w:sz w:val="20"/>
              </w:rPr>
              <w:t>
ауданның (облыстық маңызы бар</w:t>
            </w:r>
            <w:r>
              <w:br/>
            </w:r>
            <w:r>
              <w:rPr>
                <w:rFonts w:ascii="Times New Roman"/>
                <w:b w:val="false"/>
                <w:i w:val="false"/>
                <w:color w:val="000000"/>
                <w:sz w:val="20"/>
              </w:rPr>
              <w:t>
қаланың) коммуналдық меншігін</w:t>
            </w:r>
            <w:r>
              <w:br/>
            </w:r>
            <w:r>
              <w:rPr>
                <w:rFonts w:ascii="Times New Roman"/>
                <w:b w:val="false"/>
                <w:i w:val="false"/>
                <w:color w:val="000000"/>
                <w:sz w:val="20"/>
              </w:rPr>
              <w:t>
басқару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15318,0</w:t>
            </w:r>
          </w:p>
        </w:tc>
      </w:tr>
      <w:tr>
        <w:trPr>
          <w:trHeight w:val="24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w:t>
            </w:r>
            <w:r>
              <w:br/>
            </w:r>
            <w:r>
              <w:rPr>
                <w:rFonts w:ascii="Times New Roman"/>
                <w:b w:val="false"/>
                <w:i w:val="false"/>
                <w:color w:val="000000"/>
                <w:sz w:val="20"/>
              </w:rPr>
              <w:t>
бағалауды жүргізу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1488,0</w:t>
            </w:r>
          </w:p>
        </w:tc>
      </w:tr>
      <w:tr>
        <w:trPr>
          <w:trHeight w:val="24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w:t>
            </w:r>
            <w:r>
              <w:br/>
            </w:r>
            <w:r>
              <w:rPr>
                <w:rFonts w:ascii="Times New Roman"/>
                <w:b w:val="false"/>
                <w:i w:val="false"/>
                <w:color w:val="000000"/>
                <w:sz w:val="20"/>
              </w:rPr>
              <w:t>
меншікті басқару,</w:t>
            </w:r>
            <w:r>
              <w:br/>
            </w:r>
            <w:r>
              <w:rPr>
                <w:rFonts w:ascii="Times New Roman"/>
                <w:b w:val="false"/>
                <w:i w:val="false"/>
                <w:color w:val="000000"/>
                <w:sz w:val="20"/>
              </w:rPr>
              <w:t>
жекешелендіруден кейінгі қызмет</w:t>
            </w:r>
            <w:r>
              <w:br/>
            </w:r>
            <w:r>
              <w:rPr>
                <w:rFonts w:ascii="Times New Roman"/>
                <w:b w:val="false"/>
                <w:i w:val="false"/>
                <w:color w:val="000000"/>
                <w:sz w:val="20"/>
              </w:rPr>
              <w:t>
және осыған байланысты дауларды</w:t>
            </w:r>
            <w:r>
              <w:br/>
            </w:r>
            <w:r>
              <w:rPr>
                <w:rFonts w:ascii="Times New Roman"/>
                <w:b w:val="false"/>
                <w:i w:val="false"/>
                <w:color w:val="000000"/>
                <w:sz w:val="20"/>
              </w:rPr>
              <w:t>
реттеу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343,0</w:t>
            </w:r>
          </w:p>
        </w:tc>
      </w:tr>
      <w:tr>
        <w:trPr>
          <w:trHeight w:val="24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w:t>
            </w:r>
            <w:r>
              <w:br/>
            </w:r>
            <w:r>
              <w:rPr>
                <w:rFonts w:ascii="Times New Roman"/>
                <w:b w:val="false"/>
                <w:i w:val="false"/>
                <w:color w:val="000000"/>
                <w:sz w:val="20"/>
              </w:rPr>
              <w:t>
мүлікті есепке алу, сақтау,</w:t>
            </w:r>
            <w:r>
              <w:br/>
            </w:r>
            <w:r>
              <w:rPr>
                <w:rFonts w:ascii="Times New Roman"/>
                <w:b w:val="false"/>
                <w:i w:val="false"/>
                <w:color w:val="000000"/>
                <w:sz w:val="20"/>
              </w:rPr>
              <w:t>
бағалау және сату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1202,0</w:t>
            </w:r>
          </w:p>
        </w:tc>
      </w:tr>
      <w:tr>
        <w:trPr>
          <w:trHeight w:val="24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w:t>
            </w:r>
            <w:r>
              <w:br/>
            </w:r>
            <w:r>
              <w:rPr>
                <w:rFonts w:ascii="Times New Roman"/>
                <w:b w:val="false"/>
                <w:i w:val="false"/>
                <w:color w:val="000000"/>
                <w:sz w:val="20"/>
              </w:rPr>
              <w:t>
қызмет</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10085,0</w:t>
            </w:r>
          </w:p>
        </w:tc>
      </w:tr>
      <w:tr>
        <w:trPr>
          <w:trHeight w:val="24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w:t>
            </w:r>
            <w:r>
              <w:br/>
            </w:r>
            <w:r>
              <w:rPr>
                <w:rFonts w:ascii="Times New Roman"/>
                <w:b w:val="false"/>
                <w:i w:val="false"/>
                <w:color w:val="000000"/>
                <w:sz w:val="20"/>
              </w:rPr>
              <w:t>
бюджеттік жоспарлау бөлімі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10085,0</w:t>
            </w:r>
          </w:p>
        </w:tc>
      </w:tr>
      <w:tr>
        <w:trPr>
          <w:trHeight w:val="24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w:t>
            </w:r>
            <w:r>
              <w:br/>
            </w:r>
            <w:r>
              <w:rPr>
                <w:rFonts w:ascii="Times New Roman"/>
                <w:b w:val="false"/>
                <w:i w:val="false"/>
                <w:color w:val="000000"/>
                <w:sz w:val="20"/>
              </w:rPr>
              <w:t>
мемлекеттік жоспарлау жүйесін</w:t>
            </w:r>
            <w:r>
              <w:br/>
            </w:r>
            <w:r>
              <w:rPr>
                <w:rFonts w:ascii="Times New Roman"/>
                <w:b w:val="false"/>
                <w:i w:val="false"/>
                <w:color w:val="000000"/>
                <w:sz w:val="20"/>
              </w:rPr>
              <w:t>
қалыптастыру мен дамыту және</w:t>
            </w:r>
            <w:r>
              <w:br/>
            </w:r>
            <w:r>
              <w:rPr>
                <w:rFonts w:ascii="Times New Roman"/>
                <w:b w:val="false"/>
                <w:i w:val="false"/>
                <w:color w:val="000000"/>
                <w:sz w:val="20"/>
              </w:rPr>
              <w:t>
ауданды (облыстық маңызы бар</w:t>
            </w:r>
            <w:r>
              <w:br/>
            </w:r>
            <w:r>
              <w:rPr>
                <w:rFonts w:ascii="Times New Roman"/>
                <w:b w:val="false"/>
                <w:i w:val="false"/>
                <w:color w:val="000000"/>
                <w:sz w:val="20"/>
              </w:rPr>
              <w:t>
қаланы) басқару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10085,0</w:t>
            </w:r>
          </w:p>
        </w:tc>
      </w:tr>
      <w:tr>
        <w:trPr>
          <w:trHeight w:val="24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1224604,0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w:t>
            </w:r>
            <w:r>
              <w:br/>
            </w:r>
            <w:r>
              <w:rPr>
                <w:rFonts w:ascii="Times New Roman"/>
                <w:b w:val="false"/>
                <w:i w:val="false"/>
                <w:color w:val="000000"/>
                <w:sz w:val="20"/>
              </w:rPr>
              <w:t>
оқыту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88197,0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88197,0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w:t>
            </w:r>
            <w:r>
              <w:br/>
            </w:r>
            <w:r>
              <w:rPr>
                <w:rFonts w:ascii="Times New Roman"/>
                <w:b w:val="false"/>
                <w:i w:val="false"/>
                <w:color w:val="000000"/>
                <w:sz w:val="20"/>
              </w:rPr>
              <w:t>
оқыту ұйымдарын қолдау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88197,0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w:t>
            </w:r>
            <w:r>
              <w:br/>
            </w:r>
            <w:r>
              <w:rPr>
                <w:rFonts w:ascii="Times New Roman"/>
                <w:b w:val="false"/>
                <w:i w:val="false"/>
                <w:color w:val="000000"/>
                <w:sz w:val="20"/>
              </w:rPr>
              <w:t>
жалпы орта білім беру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1113447,0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3451,0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w:t>
            </w:r>
            <w:r>
              <w:br/>
            </w:r>
            <w:r>
              <w:rPr>
                <w:rFonts w:ascii="Times New Roman"/>
                <w:b w:val="false"/>
                <w:i w:val="false"/>
                <w:color w:val="000000"/>
                <w:sz w:val="20"/>
              </w:rPr>
              <w:t>
балаларды мектепке дейін тегін</w:t>
            </w:r>
            <w:r>
              <w:br/>
            </w:r>
            <w:r>
              <w:rPr>
                <w:rFonts w:ascii="Times New Roman"/>
                <w:b w:val="false"/>
                <w:i w:val="false"/>
                <w:color w:val="000000"/>
                <w:sz w:val="20"/>
              </w:rPr>
              <w:t>
алып баруды және кері алып</w:t>
            </w:r>
            <w:r>
              <w:br/>
            </w:r>
            <w:r>
              <w:rPr>
                <w:rFonts w:ascii="Times New Roman"/>
                <w:b w:val="false"/>
                <w:i w:val="false"/>
                <w:color w:val="000000"/>
                <w:sz w:val="20"/>
              </w:rPr>
              <w:t>
келуді ұйымдастыру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3451,0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беру бөлімі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1109996,0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1071030,0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38966,0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w:t>
            </w:r>
            <w:r>
              <w:br/>
            </w:r>
            <w:r>
              <w:rPr>
                <w:rFonts w:ascii="Times New Roman"/>
                <w:b w:val="false"/>
                <w:i w:val="false"/>
                <w:color w:val="000000"/>
                <w:sz w:val="20"/>
              </w:rPr>
              <w:t>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22960,0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22960,0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мемлекеттік білім беру</w:t>
            </w:r>
            <w:r>
              <w:br/>
            </w:r>
            <w:r>
              <w:rPr>
                <w:rFonts w:ascii="Times New Roman"/>
                <w:b w:val="false"/>
                <w:i w:val="false"/>
                <w:color w:val="000000"/>
                <w:sz w:val="20"/>
              </w:rPr>
              <w:t>
мекемелер үшін оқулықтар мен</w:t>
            </w:r>
            <w:r>
              <w:br/>
            </w:r>
            <w:r>
              <w:rPr>
                <w:rFonts w:ascii="Times New Roman"/>
                <w:b w:val="false"/>
                <w:i w:val="false"/>
                <w:color w:val="000000"/>
                <w:sz w:val="20"/>
              </w:rPr>
              <w:t>
оқу-әдістемелік кешендерді сатып</w:t>
            </w:r>
            <w:r>
              <w:br/>
            </w:r>
            <w:r>
              <w:rPr>
                <w:rFonts w:ascii="Times New Roman"/>
                <w:b w:val="false"/>
                <w:i w:val="false"/>
                <w:color w:val="000000"/>
                <w:sz w:val="20"/>
              </w:rPr>
              <w:t>
алу және жеткізу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8454,0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w:t>
            </w:r>
            <w:r>
              <w:br/>
            </w:r>
            <w:r>
              <w:rPr>
                <w:rFonts w:ascii="Times New Roman"/>
                <w:b w:val="false"/>
                <w:i w:val="false"/>
                <w:color w:val="000000"/>
                <w:sz w:val="20"/>
              </w:rPr>
              <w:t>
мемлекеттік мекемелерінің және</w:t>
            </w:r>
            <w:r>
              <w:br/>
            </w:r>
            <w:r>
              <w:rPr>
                <w:rFonts w:ascii="Times New Roman"/>
                <w:b w:val="false"/>
                <w:i w:val="false"/>
                <w:color w:val="000000"/>
                <w:sz w:val="20"/>
              </w:rPr>
              <w:t>
ұйымдарының күрделі шығыстары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5488,0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w:t>
            </w:r>
            <w:r>
              <w:br/>
            </w:r>
            <w:r>
              <w:rPr>
                <w:rFonts w:ascii="Times New Roman"/>
                <w:b w:val="false"/>
                <w:i w:val="false"/>
                <w:color w:val="000000"/>
                <w:sz w:val="20"/>
              </w:rPr>
              <w:t>
қамтамасыз 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81572,0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64382,0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64382,0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11659,0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w:t>
            </w:r>
            <w:r>
              <w:br/>
            </w:r>
            <w:r>
              <w:rPr>
                <w:rFonts w:ascii="Times New Roman"/>
                <w:b w:val="false"/>
                <w:i w:val="false"/>
                <w:color w:val="000000"/>
                <w:sz w:val="20"/>
              </w:rPr>
              <w:t>
көмек</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2633,0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мұқтаж</w:t>
            </w:r>
            <w:r>
              <w:br/>
            </w:r>
            <w:r>
              <w:rPr>
                <w:rFonts w:ascii="Times New Roman"/>
                <w:b w:val="false"/>
                <w:i w:val="false"/>
                <w:color w:val="000000"/>
                <w:sz w:val="20"/>
              </w:rPr>
              <w:t>
азаматтардың жекелеген топтарына</w:t>
            </w:r>
            <w:r>
              <w:br/>
            </w:r>
            <w:r>
              <w:rPr>
                <w:rFonts w:ascii="Times New Roman"/>
                <w:b w:val="false"/>
                <w:i w:val="false"/>
                <w:color w:val="000000"/>
                <w:sz w:val="20"/>
              </w:rPr>
              <w:t>
әлеуметтік көмек</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13288,0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w:t>
            </w:r>
            <w:r>
              <w:br/>
            </w:r>
            <w:r>
              <w:rPr>
                <w:rFonts w:ascii="Times New Roman"/>
                <w:b w:val="false"/>
                <w:i w:val="false"/>
                <w:color w:val="000000"/>
                <w:sz w:val="20"/>
              </w:rPr>
              <w:t>
мүгедек балаларды материалдық</w:t>
            </w:r>
            <w:r>
              <w:br/>
            </w:r>
            <w:r>
              <w:rPr>
                <w:rFonts w:ascii="Times New Roman"/>
                <w:b w:val="false"/>
                <w:i w:val="false"/>
                <w:color w:val="000000"/>
                <w:sz w:val="20"/>
              </w:rPr>
              <w:t>
қамтамасыз 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w:t>
            </w:r>
            <w:r>
              <w:br/>
            </w:r>
            <w:r>
              <w:rPr>
                <w:rFonts w:ascii="Times New Roman"/>
                <w:b w:val="false"/>
                <w:i w:val="false"/>
                <w:color w:val="000000"/>
                <w:sz w:val="20"/>
              </w:rPr>
              <w:t>
әлеуметтік көмек көрсету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14665,0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жәрдемақылар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19463,0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 гигиеналық</w:t>
            </w:r>
            <w:r>
              <w:br/>
            </w:r>
            <w:r>
              <w:rPr>
                <w:rFonts w:ascii="Times New Roman"/>
                <w:b w:val="false"/>
                <w:i w:val="false"/>
                <w:color w:val="000000"/>
                <w:sz w:val="20"/>
              </w:rPr>
              <w:t>
құралдармен және ымдау тілі</w:t>
            </w:r>
            <w:r>
              <w:br/>
            </w:r>
            <w:r>
              <w:rPr>
                <w:rFonts w:ascii="Times New Roman"/>
                <w:b w:val="false"/>
                <w:i w:val="false"/>
                <w:color w:val="000000"/>
                <w:sz w:val="20"/>
              </w:rPr>
              <w:t>
мамандарының қызмет көрсетуін,</w:t>
            </w:r>
            <w:r>
              <w:br/>
            </w:r>
            <w:r>
              <w:rPr>
                <w:rFonts w:ascii="Times New Roman"/>
                <w:b w:val="false"/>
                <w:i w:val="false"/>
                <w:color w:val="000000"/>
                <w:sz w:val="20"/>
              </w:rPr>
              <w:t>
жеке көмекшілермен қамтамасыз</w:t>
            </w:r>
            <w:r>
              <w:br/>
            </w:r>
            <w:r>
              <w:rPr>
                <w:rFonts w:ascii="Times New Roman"/>
                <w:b w:val="false"/>
                <w:i w:val="false"/>
                <w:color w:val="000000"/>
                <w:sz w:val="20"/>
              </w:rPr>
              <w:t>
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1946,0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w:t>
            </w:r>
            <w:r>
              <w:br/>
            </w:r>
            <w:r>
              <w:rPr>
                <w:rFonts w:ascii="Times New Roman"/>
                <w:b w:val="false"/>
                <w:i w:val="false"/>
                <w:color w:val="000000"/>
                <w:sz w:val="20"/>
              </w:rPr>
              <w:t>
қамтамасыз ету салаларындағы</w:t>
            </w:r>
            <w:r>
              <w:br/>
            </w:r>
            <w:r>
              <w:rPr>
                <w:rFonts w:ascii="Times New Roman"/>
                <w:b w:val="false"/>
                <w:i w:val="false"/>
                <w:color w:val="000000"/>
                <w:sz w:val="20"/>
              </w:rPr>
              <w:t>
өзге де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17190,0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17190,0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w:t>
            </w:r>
            <w:r>
              <w:br/>
            </w:r>
            <w:r>
              <w:rPr>
                <w:rFonts w:ascii="Times New Roman"/>
                <w:b w:val="false"/>
                <w:i w:val="false"/>
                <w:color w:val="000000"/>
                <w:sz w:val="20"/>
              </w:rPr>
              <w:t>
қамтуды қамтамасыз ету және</w:t>
            </w:r>
            <w:r>
              <w:br/>
            </w:r>
            <w:r>
              <w:rPr>
                <w:rFonts w:ascii="Times New Roman"/>
                <w:b w:val="false"/>
                <w:i w:val="false"/>
                <w:color w:val="000000"/>
                <w:sz w:val="20"/>
              </w:rPr>
              <w:t>
халық үшін әлеуметтік</w:t>
            </w:r>
            <w:r>
              <w:br/>
            </w:r>
            <w:r>
              <w:rPr>
                <w:rFonts w:ascii="Times New Roman"/>
                <w:b w:val="false"/>
                <w:i w:val="false"/>
                <w:color w:val="000000"/>
                <w:sz w:val="20"/>
              </w:rPr>
              <w:t>
бағдарламаларды іске асыру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16927,0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басқада</w:t>
            </w:r>
            <w:r>
              <w:br/>
            </w:r>
            <w:r>
              <w:rPr>
                <w:rFonts w:ascii="Times New Roman"/>
                <w:b w:val="false"/>
                <w:i w:val="false"/>
                <w:color w:val="000000"/>
                <w:sz w:val="20"/>
              </w:rPr>
              <w:t>
әлеуметтік төлемдерді есептеу,</w:t>
            </w:r>
            <w:r>
              <w:br/>
            </w:r>
            <w:r>
              <w:rPr>
                <w:rFonts w:ascii="Times New Roman"/>
                <w:b w:val="false"/>
                <w:i w:val="false"/>
                <w:color w:val="000000"/>
                <w:sz w:val="20"/>
              </w:rPr>
              <w:t>
төлеу мен жеткізу бойынша</w:t>
            </w:r>
            <w:r>
              <w:br/>
            </w:r>
            <w:r>
              <w:rPr>
                <w:rFonts w:ascii="Times New Roman"/>
                <w:b w:val="false"/>
                <w:i w:val="false"/>
                <w:color w:val="000000"/>
                <w:sz w:val="20"/>
              </w:rPr>
              <w:t>
қызметтерге ақы төлеу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w:t>
            </w:r>
            <w:r>
              <w:br/>
            </w:r>
            <w:r>
              <w:rPr>
                <w:rFonts w:ascii="Times New Roman"/>
                <w:b w:val="false"/>
                <w:i w:val="false"/>
                <w:color w:val="000000"/>
                <w:sz w:val="20"/>
              </w:rPr>
              <w:t>
шаруашылық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70883,0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45828,0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w:t>
            </w:r>
            <w:r>
              <w:br/>
            </w:r>
            <w:r>
              <w:rPr>
                <w:rFonts w:ascii="Times New Roman"/>
                <w:b w:val="false"/>
                <w:i w:val="false"/>
                <w:color w:val="000000"/>
                <w:sz w:val="20"/>
              </w:rPr>
              <w:t>
және құрылыс бөлімі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45828,0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w:t>
            </w:r>
            <w:r>
              <w:br/>
            </w:r>
            <w:r>
              <w:rPr>
                <w:rFonts w:ascii="Times New Roman"/>
                <w:b w:val="false"/>
                <w:i w:val="false"/>
                <w:color w:val="000000"/>
                <w:sz w:val="20"/>
              </w:rPr>
              <w:t>
үй қорының тұрғын үйін жобалау,</w:t>
            </w:r>
            <w:r>
              <w:br/>
            </w:r>
            <w:r>
              <w:rPr>
                <w:rFonts w:ascii="Times New Roman"/>
                <w:b w:val="false"/>
                <w:i w:val="false"/>
                <w:color w:val="000000"/>
                <w:sz w:val="20"/>
              </w:rPr>
              <w:t>
салу және (немесе) сатып алу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40828,0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w:t>
            </w:r>
            <w:r>
              <w:br/>
            </w:r>
            <w:r>
              <w:rPr>
                <w:rFonts w:ascii="Times New Roman"/>
                <w:b w:val="false"/>
                <w:i w:val="false"/>
                <w:color w:val="000000"/>
                <w:sz w:val="20"/>
              </w:rPr>
              <w:t>
инфрақұрылымды жобалау, дамыту,</w:t>
            </w:r>
            <w:r>
              <w:br/>
            </w:r>
            <w:r>
              <w:rPr>
                <w:rFonts w:ascii="Times New Roman"/>
                <w:b w:val="false"/>
                <w:i w:val="false"/>
                <w:color w:val="000000"/>
                <w:sz w:val="20"/>
              </w:rPr>
              <w:t>
жайластыру және (немесе) сатып</w:t>
            </w:r>
            <w:r>
              <w:br/>
            </w:r>
            <w:r>
              <w:rPr>
                <w:rFonts w:ascii="Times New Roman"/>
                <w:b w:val="false"/>
                <w:i w:val="false"/>
                <w:color w:val="000000"/>
                <w:sz w:val="20"/>
              </w:rPr>
              <w:t>
алу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25055,0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25055,0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w:t>
            </w:r>
            <w:r>
              <w:br/>
            </w:r>
            <w:r>
              <w:rPr>
                <w:rFonts w:ascii="Times New Roman"/>
                <w:b w:val="false"/>
                <w:i w:val="false"/>
                <w:color w:val="000000"/>
                <w:sz w:val="20"/>
              </w:rPr>
              <w:t>
арықтандыру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12592,0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w:t>
            </w:r>
            <w:r>
              <w:br/>
            </w:r>
            <w:r>
              <w:rPr>
                <w:rFonts w:ascii="Times New Roman"/>
                <w:b w:val="false"/>
                <w:i w:val="false"/>
                <w:color w:val="000000"/>
                <w:sz w:val="20"/>
              </w:rPr>
              <w:t>
және туысы жоқ адамдарды жерлеу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10476,0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кеңістік</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109560,0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41900,0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41900,0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41900,0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4202,0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4202,0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w:t>
            </w:r>
            <w:r>
              <w:br/>
            </w:r>
            <w:r>
              <w:rPr>
                <w:rFonts w:ascii="Times New Roman"/>
                <w:b w:val="false"/>
                <w:i w:val="false"/>
                <w:color w:val="000000"/>
                <w:sz w:val="20"/>
              </w:rPr>
              <w:t>
түрлерін дамыту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w:t>
            </w:r>
            <w:r>
              <w:br/>
            </w:r>
            <w:r>
              <w:rPr>
                <w:rFonts w:ascii="Times New Roman"/>
                <w:b w:val="false"/>
                <w:i w:val="false"/>
                <w:color w:val="000000"/>
                <w:sz w:val="20"/>
              </w:rPr>
              <w:t>
жарыстар өткізу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w:t>
            </w:r>
            <w:r>
              <w:br/>
            </w:r>
            <w:r>
              <w:rPr>
                <w:rFonts w:ascii="Times New Roman"/>
                <w:b w:val="false"/>
                <w:i w:val="false"/>
                <w:color w:val="000000"/>
                <w:sz w:val="20"/>
              </w:rPr>
              <w:t>
ауданның (облыстық маңызы бар</w:t>
            </w:r>
            <w:r>
              <w:br/>
            </w:r>
            <w:r>
              <w:rPr>
                <w:rFonts w:ascii="Times New Roman"/>
                <w:b w:val="false"/>
                <w:i w:val="false"/>
                <w:color w:val="000000"/>
                <w:sz w:val="20"/>
              </w:rPr>
              <w:t>
қаланың) құрама командаларының</w:t>
            </w:r>
            <w:r>
              <w:br/>
            </w:r>
            <w:r>
              <w:rPr>
                <w:rFonts w:ascii="Times New Roman"/>
                <w:b w:val="false"/>
                <w:i w:val="false"/>
                <w:color w:val="000000"/>
                <w:sz w:val="20"/>
              </w:rPr>
              <w:t>
мүшелерін дайындау және олардың</w:t>
            </w:r>
            <w:r>
              <w:br/>
            </w:r>
            <w:r>
              <w:rPr>
                <w:rFonts w:ascii="Times New Roman"/>
                <w:b w:val="false"/>
                <w:i w:val="false"/>
                <w:color w:val="000000"/>
                <w:sz w:val="20"/>
              </w:rPr>
              <w:t>
облыстық спорт жарыстарына</w:t>
            </w:r>
            <w:r>
              <w:br/>
            </w:r>
            <w:r>
              <w:rPr>
                <w:rFonts w:ascii="Times New Roman"/>
                <w:b w:val="false"/>
                <w:i w:val="false"/>
                <w:color w:val="000000"/>
                <w:sz w:val="20"/>
              </w:rPr>
              <w:t>
қатысуы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2757,0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45641,0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42390,0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w:t>
            </w:r>
            <w:r>
              <w:br/>
            </w:r>
            <w:r>
              <w:rPr>
                <w:rFonts w:ascii="Times New Roman"/>
                <w:b w:val="false"/>
                <w:i w:val="false"/>
                <w:color w:val="000000"/>
                <w:sz w:val="20"/>
              </w:rPr>
              <w:t>
кітапханалардың жұмыс істеуі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37851,0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w:t>
            </w:r>
            <w:r>
              <w:br/>
            </w:r>
            <w:r>
              <w:rPr>
                <w:rFonts w:ascii="Times New Roman"/>
                <w:b w:val="false"/>
                <w:i w:val="false"/>
                <w:color w:val="000000"/>
                <w:sz w:val="20"/>
              </w:rPr>
              <w:t>
дамыту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4539,0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3251,0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 жөніндегі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2565,0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w:t>
            </w:r>
            <w:r>
              <w:br/>
            </w:r>
            <w:r>
              <w:rPr>
                <w:rFonts w:ascii="Times New Roman"/>
                <w:b w:val="false"/>
                <w:i w:val="false"/>
                <w:color w:val="000000"/>
                <w:sz w:val="20"/>
              </w:rPr>
              <w:t>
арқылы мемлекеттік ақпараттық</w:t>
            </w:r>
            <w:r>
              <w:br/>
            </w:r>
            <w:r>
              <w:rPr>
                <w:rFonts w:ascii="Times New Roman"/>
                <w:b w:val="false"/>
                <w:i w:val="false"/>
                <w:color w:val="000000"/>
                <w:sz w:val="20"/>
              </w:rPr>
              <w:t>
саясатты жүргізу жөніндегі</w:t>
            </w:r>
            <w:r>
              <w:br/>
            </w:r>
            <w:r>
              <w:rPr>
                <w:rFonts w:ascii="Times New Roman"/>
                <w:b w:val="false"/>
                <w:i w:val="false"/>
                <w:color w:val="000000"/>
                <w:sz w:val="20"/>
              </w:rPr>
              <w:t>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кеңістікті</w:t>
            </w:r>
            <w:r>
              <w:br/>
            </w:r>
            <w:r>
              <w:rPr>
                <w:rFonts w:ascii="Times New Roman"/>
                <w:b w:val="false"/>
                <w:i w:val="false"/>
                <w:color w:val="000000"/>
                <w:sz w:val="20"/>
              </w:rPr>
              <w:t>
ұйымдастыру жөніндегі өзге де</w:t>
            </w:r>
            <w:r>
              <w:br/>
            </w:r>
            <w:r>
              <w:rPr>
                <w:rFonts w:ascii="Times New Roman"/>
                <w:b w:val="false"/>
                <w:i w:val="false"/>
                <w:color w:val="000000"/>
                <w:sz w:val="20"/>
              </w:rPr>
              <w:t>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17817,0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7595,0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w:t>
            </w:r>
            <w:r>
              <w:br/>
            </w:r>
            <w:r>
              <w:rPr>
                <w:rFonts w:ascii="Times New Roman"/>
                <w:b w:val="false"/>
                <w:i w:val="false"/>
                <w:color w:val="000000"/>
                <w:sz w:val="20"/>
              </w:rPr>
              <w:t>
және мәдениетті дамыту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7595,0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5914,0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w:t>
            </w:r>
            <w:r>
              <w:br/>
            </w:r>
            <w:r>
              <w:rPr>
                <w:rFonts w:ascii="Times New Roman"/>
                <w:b w:val="false"/>
                <w:i w:val="false"/>
                <w:color w:val="000000"/>
                <w:sz w:val="20"/>
              </w:rPr>
              <w:t>
сенімділігін қалыптастыруда</w:t>
            </w:r>
            <w:r>
              <w:br/>
            </w:r>
            <w:r>
              <w:rPr>
                <w:rFonts w:ascii="Times New Roman"/>
                <w:b w:val="false"/>
                <w:i w:val="false"/>
                <w:color w:val="000000"/>
                <w:sz w:val="20"/>
              </w:rPr>
              <w:t>
саласында мемлекеттік саясатты</w:t>
            </w:r>
            <w:r>
              <w:br/>
            </w:r>
            <w:r>
              <w:rPr>
                <w:rFonts w:ascii="Times New Roman"/>
                <w:b w:val="false"/>
                <w:i w:val="false"/>
                <w:color w:val="000000"/>
                <w:sz w:val="20"/>
              </w:rPr>
              <w:t>
іске асыру жөніндегі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5139,0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w:t>
            </w:r>
            <w:r>
              <w:br/>
            </w:r>
            <w:r>
              <w:rPr>
                <w:rFonts w:ascii="Times New Roman"/>
                <w:b w:val="false"/>
                <w:i w:val="false"/>
                <w:color w:val="000000"/>
                <w:sz w:val="20"/>
              </w:rPr>
              <w:t>
іс-шараларды іске асыру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4308,0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w:t>
            </w:r>
            <w:r>
              <w:br/>
            </w:r>
            <w:r>
              <w:rPr>
                <w:rFonts w:ascii="Times New Roman"/>
                <w:b w:val="false"/>
                <w:i w:val="false"/>
                <w:color w:val="000000"/>
                <w:sz w:val="20"/>
              </w:rPr>
              <w:t>
шынықтыру және спорт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4308,0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 ортаны</w:t>
            </w:r>
            <w:r>
              <w:br/>
            </w:r>
            <w:r>
              <w:rPr>
                <w:rFonts w:ascii="Times New Roman"/>
                <w:b w:val="false"/>
                <w:i w:val="false"/>
                <w:color w:val="000000"/>
                <w:sz w:val="20"/>
              </w:rPr>
              <w:t>
және жануарлар дүниесін қорғау,</w:t>
            </w:r>
            <w:r>
              <w:br/>
            </w:r>
            <w:r>
              <w:rPr>
                <w:rFonts w:ascii="Times New Roman"/>
                <w:b w:val="false"/>
                <w:i w:val="false"/>
                <w:color w:val="000000"/>
                <w:sz w:val="20"/>
              </w:rPr>
              <w:t>
жер қатынастары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28112,0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22463,0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бөлімі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15202,0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w:t>
            </w:r>
            <w:r>
              <w:br/>
            </w:r>
            <w:r>
              <w:rPr>
                <w:rFonts w:ascii="Times New Roman"/>
                <w:b w:val="false"/>
                <w:i w:val="false"/>
                <w:color w:val="000000"/>
                <w:sz w:val="20"/>
              </w:rPr>
              <w:t>
шаруашылығы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15202,0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ветеринария бөлімі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7261,0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7147,0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w:t>
            </w:r>
            <w:r>
              <w:br/>
            </w:r>
            <w:r>
              <w:rPr>
                <w:rFonts w:ascii="Times New Roman"/>
                <w:b w:val="false"/>
                <w:i w:val="false"/>
                <w:color w:val="000000"/>
                <w:sz w:val="20"/>
              </w:rPr>
              <w:t>
аулауды және жоюды ұймдастыру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5649,0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5649,0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аумағында жер қатынастарын</w:t>
            </w:r>
            <w:r>
              <w:br/>
            </w:r>
            <w:r>
              <w:rPr>
                <w:rFonts w:ascii="Times New Roman"/>
                <w:b w:val="false"/>
                <w:i w:val="false"/>
                <w:color w:val="000000"/>
                <w:sz w:val="20"/>
              </w:rPr>
              <w:t>
реттеу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5649,0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w:t>
            </w:r>
            <w:r>
              <w:br/>
            </w:r>
            <w:r>
              <w:rPr>
                <w:rFonts w:ascii="Times New Roman"/>
                <w:b w:val="false"/>
                <w:i w:val="false"/>
                <w:color w:val="000000"/>
                <w:sz w:val="20"/>
              </w:rPr>
              <w:t>
және құрылыс қызметі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7351,0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w:t>
            </w:r>
            <w:r>
              <w:br/>
            </w:r>
            <w:r>
              <w:rPr>
                <w:rFonts w:ascii="Times New Roman"/>
                <w:b w:val="false"/>
                <w:i w:val="false"/>
                <w:color w:val="000000"/>
                <w:sz w:val="20"/>
              </w:rPr>
              <w:t>
құрылыс қызметі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7351,0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w:t>
            </w:r>
            <w:r>
              <w:br/>
            </w:r>
            <w:r>
              <w:rPr>
                <w:rFonts w:ascii="Times New Roman"/>
                <w:b w:val="false"/>
                <w:i w:val="false"/>
                <w:color w:val="000000"/>
                <w:sz w:val="20"/>
              </w:rPr>
              <w:t>
және құрылыс бөлімі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7351,0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w:t>
            </w:r>
            <w:r>
              <w:br/>
            </w:r>
            <w:r>
              <w:rPr>
                <w:rFonts w:ascii="Times New Roman"/>
                <w:b w:val="false"/>
                <w:i w:val="false"/>
                <w:color w:val="000000"/>
                <w:sz w:val="20"/>
              </w:rPr>
              <w:t>
аудандарының және елді</w:t>
            </w:r>
            <w:r>
              <w:br/>
            </w:r>
            <w:r>
              <w:rPr>
                <w:rFonts w:ascii="Times New Roman"/>
                <w:b w:val="false"/>
                <w:i w:val="false"/>
                <w:color w:val="000000"/>
                <w:sz w:val="20"/>
              </w:rPr>
              <w:t>
мекендерінің сәулеттік бейнесін</w:t>
            </w:r>
            <w:r>
              <w:br/>
            </w:r>
            <w:r>
              <w:rPr>
                <w:rFonts w:ascii="Times New Roman"/>
                <w:b w:val="false"/>
                <w:i w:val="false"/>
                <w:color w:val="000000"/>
                <w:sz w:val="20"/>
              </w:rPr>
              <w:t>
жақсарту саласындағы мемлекеттік</w:t>
            </w:r>
            <w:r>
              <w:br/>
            </w:r>
            <w:r>
              <w:rPr>
                <w:rFonts w:ascii="Times New Roman"/>
                <w:b w:val="false"/>
                <w:i w:val="false"/>
                <w:color w:val="000000"/>
                <w:sz w:val="20"/>
              </w:rPr>
              <w:t>
саясатты іске асыру және</w:t>
            </w:r>
            <w:r>
              <w:br/>
            </w:r>
            <w:r>
              <w:rPr>
                <w:rFonts w:ascii="Times New Roman"/>
                <w:b w:val="false"/>
                <w:i w:val="false"/>
                <w:color w:val="000000"/>
                <w:sz w:val="20"/>
              </w:rPr>
              <w:t>
ауданның (облыстық маңызы бар</w:t>
            </w:r>
            <w:r>
              <w:br/>
            </w:r>
            <w:r>
              <w:rPr>
                <w:rFonts w:ascii="Times New Roman"/>
                <w:b w:val="false"/>
                <w:i w:val="false"/>
                <w:color w:val="000000"/>
                <w:sz w:val="20"/>
              </w:rPr>
              <w:t>
қаланың) аумағында ұтымды және</w:t>
            </w:r>
            <w:r>
              <w:br/>
            </w:r>
            <w:r>
              <w:rPr>
                <w:rFonts w:ascii="Times New Roman"/>
                <w:b w:val="false"/>
                <w:i w:val="false"/>
                <w:color w:val="000000"/>
                <w:sz w:val="20"/>
              </w:rPr>
              <w:t>
тиімді қала құрылыстық игеруді</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7351,0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14500,0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14500,0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14500,0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w:t>
            </w:r>
            <w:r>
              <w:br/>
            </w:r>
            <w:r>
              <w:rPr>
                <w:rFonts w:ascii="Times New Roman"/>
                <w:b w:val="false"/>
                <w:i w:val="false"/>
                <w:color w:val="000000"/>
                <w:sz w:val="20"/>
              </w:rPr>
              <w:t>
істеуін қамтамасыз 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14500,0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18331,0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w:t>
            </w:r>
            <w:r>
              <w:br/>
            </w:r>
            <w:r>
              <w:rPr>
                <w:rFonts w:ascii="Times New Roman"/>
                <w:b w:val="false"/>
                <w:i w:val="false"/>
                <w:color w:val="000000"/>
                <w:sz w:val="20"/>
              </w:rPr>
              <w:t>
бәсекелестікті қорғау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6488,0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бөлімі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6488,0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w:t>
            </w:r>
            <w:r>
              <w:br/>
            </w:r>
            <w:r>
              <w:rPr>
                <w:rFonts w:ascii="Times New Roman"/>
                <w:b w:val="false"/>
                <w:i w:val="false"/>
                <w:color w:val="000000"/>
                <w:sz w:val="20"/>
              </w:rPr>
              <w:t>
пен өнеркәсіпті дамыту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6488,0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11843,0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органының резерві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6943,0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6943,0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-4992,0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4992,0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4992,0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w:t>
            </w:r>
            <w:r>
              <w:br/>
            </w:r>
            <w:r>
              <w:rPr>
                <w:rFonts w:ascii="Times New Roman"/>
                <w:b w:val="false"/>
                <w:i w:val="false"/>
                <w:color w:val="000000"/>
                <w:sz w:val="20"/>
              </w:rPr>
              <w:t>
бюджеттен берілген бюджеттік</w:t>
            </w:r>
            <w:r>
              <w:br/>
            </w:r>
            <w:r>
              <w:rPr>
                <w:rFonts w:ascii="Times New Roman"/>
                <w:b w:val="false"/>
                <w:i w:val="false"/>
                <w:color w:val="000000"/>
                <w:sz w:val="20"/>
              </w:rPr>
              <w:t>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4992,0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w:t>
            </w:r>
            <w:r>
              <w:br/>
            </w:r>
            <w:r>
              <w:rPr>
                <w:rFonts w:ascii="Times New Roman"/>
                <w:b w:val="false"/>
                <w:i w:val="false"/>
                <w:color w:val="000000"/>
                <w:sz w:val="20"/>
              </w:rPr>
              <w:t>
(-) / профицит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4992,0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w:t>
            </w:r>
            <w:r>
              <w:br/>
            </w:r>
            <w:r>
              <w:rPr>
                <w:rFonts w:ascii="Times New Roman"/>
                <w:b w:val="false"/>
                <w:i w:val="false"/>
                <w:color w:val="000000"/>
                <w:sz w:val="20"/>
              </w:rPr>
              <w:t>
қаржыландыру (профицитті</w:t>
            </w:r>
            <w:r>
              <w:br/>
            </w:r>
            <w:r>
              <w:rPr>
                <w:rFonts w:ascii="Times New Roman"/>
                <w:b w:val="false"/>
                <w:i w:val="false"/>
                <w:color w:val="000000"/>
                <w:sz w:val="20"/>
              </w:rPr>
              <w:t>
пайдалану)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-4992,0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4992,0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4992,0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4992,0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w:t>
            </w:r>
            <w:r>
              <w:br/>
            </w:r>
            <w:r>
              <w:rPr>
                <w:rFonts w:ascii="Times New Roman"/>
                <w:b w:val="false"/>
                <w:i w:val="false"/>
                <w:color w:val="000000"/>
                <w:sz w:val="20"/>
              </w:rPr>
              <w:t>
жоғары тұрған бюджет алдындағы</w:t>
            </w:r>
            <w:r>
              <w:br/>
            </w:r>
            <w:r>
              <w:rPr>
                <w:rFonts w:ascii="Times New Roman"/>
                <w:b w:val="false"/>
                <w:i w:val="false"/>
                <w:color w:val="000000"/>
                <w:sz w:val="20"/>
              </w:rPr>
              <w:t>
борышын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4992,0</w:t>
            </w:r>
          </w:p>
        </w:tc>
      </w:tr>
    </w:tbl>
    <w:bookmarkStart w:name="z32" w:id="7"/>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2012 жылғы 19 желтоқсандағы </w:t>
      </w:r>
      <w:r>
        <w:br/>
      </w:r>
      <w:r>
        <w:rPr>
          <w:rFonts w:ascii="Times New Roman"/>
          <w:b w:val="false"/>
          <w:i w:val="false"/>
          <w:color w:val="000000"/>
          <w:sz w:val="28"/>
        </w:rPr>
        <w:t xml:space="preserve">
№ 108 шешіміне 4-қосымша  </w:t>
      </w:r>
    </w:p>
    <w:bookmarkEnd w:id="7"/>
    <w:bookmarkStart w:name="z33" w:id="8"/>
    <w:p>
      <w:pPr>
        <w:spacing w:after="0"/>
        <w:ind w:left="0"/>
        <w:jc w:val="left"/>
      </w:pPr>
      <w:r>
        <w:rPr>
          <w:rFonts w:ascii="Times New Roman"/>
          <w:b/>
          <w:i w:val="false"/>
          <w:color w:val="000000"/>
        </w:rPr>
        <w:t xml:space="preserve"> 
2013-2015 жылдарға арналған республикалық</w:t>
      </w:r>
      <w:r>
        <w:br/>
      </w:r>
      <w:r>
        <w:rPr>
          <w:rFonts w:ascii="Times New Roman"/>
          <w:b/>
          <w:i w:val="false"/>
          <w:color w:val="000000"/>
        </w:rPr>
        <w:t>
және облыстық бюджеттерден бөлінетін дамытуға</w:t>
      </w:r>
      <w:r>
        <w:br/>
      </w:r>
      <w:r>
        <w:rPr>
          <w:rFonts w:ascii="Times New Roman"/>
          <w:b/>
          <w:i w:val="false"/>
          <w:color w:val="000000"/>
        </w:rPr>
        <w:t>
арналған нысаналы трансферттер есебінен</w:t>
      </w:r>
      <w:r>
        <w:br/>
      </w:r>
      <w:r>
        <w:rPr>
          <w:rFonts w:ascii="Times New Roman"/>
          <w:b/>
          <w:i w:val="false"/>
          <w:color w:val="000000"/>
        </w:rPr>
        <w:t>
қаржыландырылатын жергілікті инвестициялық</w:t>
      </w:r>
      <w:r>
        <w:br/>
      </w:r>
      <w:r>
        <w:rPr>
          <w:rFonts w:ascii="Times New Roman"/>
          <w:b/>
          <w:i w:val="false"/>
          <w:color w:val="000000"/>
        </w:rPr>
        <w:t>
жобалардың тізбесі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8"/>
        <w:gridCol w:w="418"/>
        <w:gridCol w:w="597"/>
        <w:gridCol w:w="641"/>
        <w:gridCol w:w="5571"/>
        <w:gridCol w:w="1359"/>
        <w:gridCol w:w="1359"/>
        <w:gridCol w:w="13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жыл</w:t>
            </w:r>
          </w:p>
        </w:tc>
        <w:tc>
          <w:tcPr>
            <w:tcW w:w="1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жыл</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жыл</w:t>
            </w:r>
          </w:p>
        </w:tc>
      </w:tr>
      <w:tr>
        <w:trPr>
          <w:trHeight w:val="30" w:hRule="atLeast"/>
        </w:trPr>
        <w:tc>
          <w:tcPr>
            <w:tcW w:w="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34860,0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87346,0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45828,0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w:t>
            </w:r>
            <w:r>
              <w:br/>
            </w:r>
            <w:r>
              <w:rPr>
                <w:rFonts w:ascii="Times New Roman"/>
                <w:b w:val="false"/>
                <w:i w:val="false"/>
                <w:color w:val="000000"/>
                <w:sz w:val="20"/>
              </w:rPr>
              <w:t>
</w:t>
            </w:r>
            <w:r>
              <w:rPr>
                <w:rFonts w:ascii="Times New Roman"/>
                <w:b w:val="false"/>
                <w:i w:val="false"/>
                <w:color w:val="000000"/>
                <w:sz w:val="20"/>
              </w:rPr>
              <w:t>шаруашылық</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75800,0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45828,0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75800,0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45828,0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w:t>
            </w:r>
            <w:r>
              <w:rPr>
                <w:rFonts w:ascii="Times New Roman"/>
                <w:b w:val="false"/>
                <w:i w:val="false"/>
                <w:color w:val="000000"/>
                <w:sz w:val="20"/>
              </w:rPr>
              <w:t>қаланың) сәулет, қала құрылысы</w:t>
            </w:r>
            <w:r>
              <w:br/>
            </w:r>
            <w:r>
              <w:rPr>
                <w:rFonts w:ascii="Times New Roman"/>
                <w:b w:val="false"/>
                <w:i w:val="false"/>
                <w:color w:val="000000"/>
                <w:sz w:val="20"/>
              </w:rPr>
              <w:t>
</w:t>
            </w:r>
            <w:r>
              <w:rPr>
                <w:rFonts w:ascii="Times New Roman"/>
                <w:b w:val="false"/>
                <w:i w:val="false"/>
                <w:color w:val="000000"/>
                <w:sz w:val="20"/>
              </w:rPr>
              <w:t>және құрылыс бөлімі</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47200,0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40828,0</w:t>
            </w:r>
          </w:p>
        </w:tc>
      </w:tr>
      <w:tr>
        <w:trPr>
          <w:trHeight w:val="9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w:t>
            </w:r>
            <w:r>
              <w:br/>
            </w:r>
            <w:r>
              <w:rPr>
                <w:rFonts w:ascii="Times New Roman"/>
                <w:b w:val="false"/>
                <w:i w:val="false"/>
                <w:color w:val="000000"/>
                <w:sz w:val="20"/>
              </w:rPr>
              <w:t>
</w:t>
            </w:r>
            <w:r>
              <w:rPr>
                <w:rFonts w:ascii="Times New Roman"/>
                <w:b w:val="false"/>
                <w:i w:val="false"/>
                <w:color w:val="000000"/>
                <w:sz w:val="20"/>
              </w:rPr>
              <w:t>үй қорының тұрғын үйін жобалау,</w:t>
            </w:r>
            <w:r>
              <w:br/>
            </w:r>
            <w:r>
              <w:rPr>
                <w:rFonts w:ascii="Times New Roman"/>
                <w:b w:val="false"/>
                <w:i w:val="false"/>
                <w:color w:val="000000"/>
                <w:sz w:val="20"/>
              </w:rPr>
              <w:t>
</w:t>
            </w:r>
            <w:r>
              <w:rPr>
                <w:rFonts w:ascii="Times New Roman"/>
                <w:b w:val="false"/>
                <w:i w:val="false"/>
                <w:color w:val="000000"/>
                <w:sz w:val="20"/>
              </w:rPr>
              <w:t>салу және (немесе) сатып алу</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47200,0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40828,0</w:t>
            </w:r>
          </w:p>
        </w:tc>
      </w:tr>
      <w:tr>
        <w:trPr>
          <w:trHeight w:val="24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Боровской с. Летунова көшесі</w:t>
            </w:r>
            <w:r>
              <w:br/>
            </w:r>
            <w:r>
              <w:rPr>
                <w:rFonts w:ascii="Times New Roman"/>
                <w:b w:val="false"/>
                <w:i w:val="false"/>
                <w:color w:val="000000"/>
                <w:sz w:val="20"/>
              </w:rPr>
              <w:t>
</w:t>
            </w:r>
            <w:r>
              <w:rPr>
                <w:rFonts w:ascii="Times New Roman"/>
                <w:b w:val="false"/>
                <w:i w:val="false"/>
                <w:color w:val="000000"/>
                <w:sz w:val="20"/>
              </w:rPr>
              <w:t>44/1 бойынша 18-пәтерлі тұрғын</w:t>
            </w:r>
            <w:r>
              <w:br/>
            </w:r>
            <w:r>
              <w:rPr>
                <w:rFonts w:ascii="Times New Roman"/>
                <w:b w:val="false"/>
                <w:i w:val="false"/>
                <w:color w:val="000000"/>
                <w:sz w:val="20"/>
              </w:rPr>
              <w:t>
</w:t>
            </w:r>
            <w:r>
              <w:rPr>
                <w:rFonts w:ascii="Times New Roman"/>
                <w:b w:val="false"/>
                <w:i w:val="false"/>
                <w:color w:val="000000"/>
                <w:sz w:val="20"/>
              </w:rPr>
              <w:t>үйді салу</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47200,0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36328,0</w:t>
            </w:r>
          </w:p>
        </w:tc>
      </w:tr>
      <w:tr>
        <w:trPr>
          <w:trHeight w:val="73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Боровской с. Летунова көшесі</w:t>
            </w:r>
            <w:r>
              <w:br/>
            </w:r>
            <w:r>
              <w:rPr>
                <w:rFonts w:ascii="Times New Roman"/>
                <w:b w:val="false"/>
                <w:i w:val="false"/>
                <w:color w:val="000000"/>
                <w:sz w:val="20"/>
              </w:rPr>
              <w:t>
</w:t>
            </w:r>
            <w:r>
              <w:rPr>
                <w:rFonts w:ascii="Times New Roman"/>
                <w:b w:val="false"/>
                <w:i w:val="false"/>
                <w:color w:val="000000"/>
                <w:sz w:val="20"/>
              </w:rPr>
              <w:t>бойынша 18-пәтерлі тұрғын үйді</w:t>
            </w:r>
            <w:r>
              <w:br/>
            </w:r>
            <w:r>
              <w:rPr>
                <w:rFonts w:ascii="Times New Roman"/>
                <w:b w:val="false"/>
                <w:i w:val="false"/>
                <w:color w:val="000000"/>
                <w:sz w:val="20"/>
              </w:rPr>
              <w:t>
</w:t>
            </w:r>
            <w:r>
              <w:rPr>
                <w:rFonts w:ascii="Times New Roman"/>
                <w:b w:val="false"/>
                <w:i w:val="false"/>
                <w:color w:val="000000"/>
                <w:sz w:val="20"/>
              </w:rPr>
              <w:t>салу</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w:t>
            </w:r>
            <w:r>
              <w:br/>
            </w:r>
            <w:r>
              <w:rPr>
                <w:rFonts w:ascii="Times New Roman"/>
                <w:b w:val="false"/>
                <w:i w:val="false"/>
                <w:color w:val="000000"/>
                <w:sz w:val="20"/>
              </w:rPr>
              <w:t>
</w:t>
            </w:r>
            <w:r>
              <w:rPr>
                <w:rFonts w:ascii="Times New Roman"/>
                <w:b w:val="false"/>
                <w:i w:val="false"/>
                <w:color w:val="000000"/>
                <w:sz w:val="20"/>
              </w:rPr>
              <w:t>инфрақұрылымды жобалау, дамыту,</w:t>
            </w:r>
            <w:r>
              <w:br/>
            </w:r>
            <w:r>
              <w:rPr>
                <w:rFonts w:ascii="Times New Roman"/>
                <w:b w:val="false"/>
                <w:i w:val="false"/>
                <w:color w:val="000000"/>
                <w:sz w:val="20"/>
              </w:rPr>
              <w:t>
</w:t>
            </w:r>
            <w:r>
              <w:rPr>
                <w:rFonts w:ascii="Times New Roman"/>
                <w:b w:val="false"/>
                <w:i w:val="false"/>
                <w:color w:val="000000"/>
                <w:sz w:val="20"/>
              </w:rPr>
              <w:t>жайластыру және (немесе) сатып</w:t>
            </w:r>
            <w:r>
              <w:br/>
            </w:r>
            <w:r>
              <w:rPr>
                <w:rFonts w:ascii="Times New Roman"/>
                <w:b w:val="false"/>
                <w:i w:val="false"/>
                <w:color w:val="000000"/>
                <w:sz w:val="20"/>
              </w:rPr>
              <w:t>
</w:t>
            </w:r>
            <w:r>
              <w:rPr>
                <w:rFonts w:ascii="Times New Roman"/>
                <w:b w:val="false"/>
                <w:i w:val="false"/>
                <w:color w:val="000000"/>
                <w:sz w:val="20"/>
              </w:rPr>
              <w:t>алу</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28600,0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24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Боровской с. Летунова көшесі</w:t>
            </w:r>
            <w:r>
              <w:br/>
            </w:r>
            <w:r>
              <w:rPr>
                <w:rFonts w:ascii="Times New Roman"/>
                <w:b w:val="false"/>
                <w:i w:val="false"/>
                <w:color w:val="000000"/>
                <w:sz w:val="20"/>
              </w:rPr>
              <w:t>
</w:t>
            </w:r>
            <w:r>
              <w:rPr>
                <w:rFonts w:ascii="Times New Roman"/>
                <w:b w:val="false"/>
                <w:i w:val="false"/>
                <w:color w:val="000000"/>
                <w:sz w:val="20"/>
              </w:rPr>
              <w:t>44/1 бойынша 18-пәтерлі тұрғын</w:t>
            </w:r>
            <w:r>
              <w:br/>
            </w:r>
            <w:r>
              <w:rPr>
                <w:rFonts w:ascii="Times New Roman"/>
                <w:b w:val="false"/>
                <w:i w:val="false"/>
                <w:color w:val="000000"/>
                <w:sz w:val="20"/>
              </w:rPr>
              <w:t>
</w:t>
            </w:r>
            <w:r>
              <w:rPr>
                <w:rFonts w:ascii="Times New Roman"/>
                <w:b w:val="false"/>
                <w:i w:val="false"/>
                <w:color w:val="000000"/>
                <w:sz w:val="20"/>
              </w:rPr>
              <w:t>үйді инженерлік коммуникациясын</w:t>
            </w:r>
            <w:r>
              <w:br/>
            </w:r>
            <w:r>
              <w:rPr>
                <w:rFonts w:ascii="Times New Roman"/>
                <w:b w:val="false"/>
                <w:i w:val="false"/>
                <w:color w:val="000000"/>
                <w:sz w:val="20"/>
              </w:rPr>
              <w:t>
</w:t>
            </w:r>
            <w:r>
              <w:rPr>
                <w:rFonts w:ascii="Times New Roman"/>
                <w:b w:val="false"/>
                <w:i w:val="false"/>
                <w:color w:val="000000"/>
                <w:sz w:val="20"/>
              </w:rPr>
              <w:t>салу</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28600,0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34860,0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w:t>
            </w:r>
            <w:r>
              <w:rPr>
                <w:rFonts w:ascii="Times New Roman"/>
                <w:b w:val="false"/>
                <w:i w:val="false"/>
                <w:color w:val="000000"/>
                <w:sz w:val="20"/>
              </w:rPr>
              <w:t>қаланың) тұрғын үй-коммуналдық</w:t>
            </w:r>
            <w:r>
              <w:br/>
            </w:r>
            <w:r>
              <w:rPr>
                <w:rFonts w:ascii="Times New Roman"/>
                <w:b w:val="false"/>
                <w:i w:val="false"/>
                <w:color w:val="000000"/>
                <w:sz w:val="20"/>
              </w:rPr>
              <w:t>
</w:t>
            </w:r>
            <w:r>
              <w:rPr>
                <w:rFonts w:ascii="Times New Roman"/>
                <w:b w:val="false"/>
                <w:i w:val="false"/>
                <w:color w:val="000000"/>
                <w:sz w:val="20"/>
              </w:rPr>
              <w:t>шаруашылығы, жолаушылар көлігі</w:t>
            </w:r>
            <w:r>
              <w:br/>
            </w:r>
            <w:r>
              <w:rPr>
                <w:rFonts w:ascii="Times New Roman"/>
                <w:b w:val="false"/>
                <w:i w:val="false"/>
                <w:color w:val="000000"/>
                <w:sz w:val="20"/>
              </w:rPr>
              <w:t>
</w:t>
            </w:r>
            <w:r>
              <w:rPr>
                <w:rFonts w:ascii="Times New Roman"/>
                <w:b w:val="false"/>
                <w:i w:val="false"/>
                <w:color w:val="000000"/>
                <w:sz w:val="20"/>
              </w:rPr>
              <w:t>және автомобиль жолдары бөлімі</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34860,0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34860,0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Боровской с. Летунова көшесі</w:t>
            </w:r>
            <w:r>
              <w:br/>
            </w:r>
            <w:r>
              <w:rPr>
                <w:rFonts w:ascii="Times New Roman"/>
                <w:b w:val="false"/>
                <w:i w:val="false"/>
                <w:color w:val="000000"/>
                <w:sz w:val="20"/>
              </w:rPr>
              <w:t>
</w:t>
            </w:r>
            <w:r>
              <w:rPr>
                <w:rFonts w:ascii="Times New Roman"/>
                <w:b w:val="false"/>
                <w:i w:val="false"/>
                <w:color w:val="000000"/>
                <w:sz w:val="20"/>
              </w:rPr>
              <w:t>бойынша жаңа жылу трассасын</w:t>
            </w:r>
            <w:r>
              <w:br/>
            </w:r>
            <w:r>
              <w:rPr>
                <w:rFonts w:ascii="Times New Roman"/>
                <w:b w:val="false"/>
                <w:i w:val="false"/>
                <w:color w:val="000000"/>
                <w:sz w:val="20"/>
              </w:rPr>
              <w:t>
</w:t>
            </w:r>
            <w:r>
              <w:rPr>
                <w:rFonts w:ascii="Times New Roman"/>
                <w:b w:val="false"/>
                <w:i w:val="false"/>
                <w:color w:val="000000"/>
                <w:sz w:val="20"/>
              </w:rPr>
              <w:t>салу</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34860,0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11546,0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11546,0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w:t>
            </w:r>
            <w:r>
              <w:rPr>
                <w:rFonts w:ascii="Times New Roman"/>
                <w:b w:val="false"/>
                <w:i w:val="false"/>
                <w:color w:val="000000"/>
                <w:sz w:val="20"/>
              </w:rPr>
              <w:t>қаланың) тұрғын үй-коммуналдық</w:t>
            </w:r>
            <w:r>
              <w:br/>
            </w:r>
            <w:r>
              <w:rPr>
                <w:rFonts w:ascii="Times New Roman"/>
                <w:b w:val="false"/>
                <w:i w:val="false"/>
                <w:color w:val="000000"/>
                <w:sz w:val="20"/>
              </w:rPr>
              <w:t>
</w:t>
            </w:r>
            <w:r>
              <w:rPr>
                <w:rFonts w:ascii="Times New Roman"/>
                <w:b w:val="false"/>
                <w:i w:val="false"/>
                <w:color w:val="000000"/>
                <w:sz w:val="20"/>
              </w:rPr>
              <w:t>шаруашылығы, жолаушылар көлігі</w:t>
            </w:r>
            <w:r>
              <w:br/>
            </w:r>
            <w:r>
              <w:rPr>
                <w:rFonts w:ascii="Times New Roman"/>
                <w:b w:val="false"/>
                <w:i w:val="false"/>
                <w:color w:val="000000"/>
                <w:sz w:val="20"/>
              </w:rPr>
              <w:t>
</w:t>
            </w:r>
            <w:r>
              <w:rPr>
                <w:rFonts w:ascii="Times New Roman"/>
                <w:b w:val="false"/>
                <w:i w:val="false"/>
                <w:color w:val="000000"/>
                <w:sz w:val="20"/>
              </w:rPr>
              <w:t>және автомобиль жолдары бөлімі</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11546,0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w:t>
            </w:r>
            <w:r>
              <w:br/>
            </w:r>
            <w:r>
              <w:rPr>
                <w:rFonts w:ascii="Times New Roman"/>
                <w:b w:val="false"/>
                <w:i w:val="false"/>
                <w:color w:val="000000"/>
                <w:sz w:val="20"/>
              </w:rPr>
              <w:t>
</w:t>
            </w:r>
            <w:r>
              <w:rPr>
                <w:rFonts w:ascii="Times New Roman"/>
                <w:b w:val="false"/>
                <w:i w:val="false"/>
                <w:color w:val="000000"/>
                <w:sz w:val="20"/>
              </w:rPr>
              <w:t>капиталын қалыптастыру немесе</w:t>
            </w:r>
            <w:r>
              <w:br/>
            </w:r>
            <w:r>
              <w:rPr>
                <w:rFonts w:ascii="Times New Roman"/>
                <w:b w:val="false"/>
                <w:i w:val="false"/>
                <w:color w:val="000000"/>
                <w:sz w:val="20"/>
              </w:rPr>
              <w:t>
</w:t>
            </w:r>
            <w:r>
              <w:rPr>
                <w:rFonts w:ascii="Times New Roman"/>
                <w:b w:val="false"/>
                <w:i w:val="false"/>
                <w:color w:val="000000"/>
                <w:sz w:val="20"/>
              </w:rPr>
              <w:t>ұлғайту</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11546,0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әкімдігінің</w:t>
            </w:r>
            <w:r>
              <w:br/>
            </w:r>
            <w:r>
              <w:rPr>
                <w:rFonts w:ascii="Times New Roman"/>
                <w:b w:val="false"/>
                <w:i w:val="false"/>
                <w:color w:val="000000"/>
                <w:sz w:val="20"/>
              </w:rPr>
              <w:t>
</w:t>
            </w:r>
            <w:r>
              <w:rPr>
                <w:rFonts w:ascii="Times New Roman"/>
                <w:b w:val="false"/>
                <w:i w:val="false"/>
                <w:color w:val="000000"/>
                <w:sz w:val="20"/>
              </w:rPr>
              <w:t>"Таза бұлақ" мемлекеттік</w:t>
            </w:r>
            <w:r>
              <w:br/>
            </w:r>
            <w:r>
              <w:rPr>
                <w:rFonts w:ascii="Times New Roman"/>
                <w:b w:val="false"/>
                <w:i w:val="false"/>
                <w:color w:val="000000"/>
                <w:sz w:val="20"/>
              </w:rPr>
              <w:t>
</w:t>
            </w:r>
            <w:r>
              <w:rPr>
                <w:rFonts w:ascii="Times New Roman"/>
                <w:b w:val="false"/>
                <w:i w:val="false"/>
                <w:color w:val="000000"/>
                <w:sz w:val="20"/>
              </w:rPr>
              <w:t>коммуналдық кәсіпорын</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11546,0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 w:id="9"/>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2012 жылғы 19 желтоқсандағы </w:t>
      </w:r>
      <w:r>
        <w:br/>
      </w:r>
      <w:r>
        <w:rPr>
          <w:rFonts w:ascii="Times New Roman"/>
          <w:b w:val="false"/>
          <w:i w:val="false"/>
          <w:color w:val="000000"/>
          <w:sz w:val="28"/>
        </w:rPr>
        <w:t xml:space="preserve">
№ 108 шешіміне 5-қосымша  </w:t>
      </w:r>
    </w:p>
    <w:bookmarkEnd w:id="9"/>
    <w:bookmarkStart w:name="z35" w:id="10"/>
    <w:p>
      <w:pPr>
        <w:spacing w:after="0"/>
        <w:ind w:left="0"/>
        <w:jc w:val="left"/>
      </w:pPr>
      <w:r>
        <w:rPr>
          <w:rFonts w:ascii="Times New Roman"/>
          <w:b/>
          <w:i w:val="false"/>
          <w:color w:val="000000"/>
        </w:rPr>
        <w:t xml:space="preserve"> 
Селолардың және селолық округтердің</w:t>
      </w:r>
      <w:r>
        <w:br/>
      </w:r>
      <w:r>
        <w:rPr>
          <w:rFonts w:ascii="Times New Roman"/>
          <w:b/>
          <w:i w:val="false"/>
          <w:color w:val="000000"/>
        </w:rPr>
        <w:t>
2013 жылға арналған бюджеттік</w:t>
      </w:r>
      <w:r>
        <w:br/>
      </w:r>
      <w:r>
        <w:rPr>
          <w:rFonts w:ascii="Times New Roman"/>
          <w:b/>
          <w:i w:val="false"/>
          <w:color w:val="000000"/>
        </w:rPr>
        <w:t>
бағдарламаларының тізбесі</w:t>
      </w:r>
    </w:p>
    <w:bookmarkEnd w:id="10"/>
    <w:p>
      <w:pPr>
        <w:spacing w:after="0"/>
        <w:ind w:left="0"/>
        <w:jc w:val="both"/>
      </w:pPr>
      <w:r>
        <w:rPr>
          <w:rFonts w:ascii="Times New Roman"/>
          <w:b w:val="false"/>
          <w:i w:val="false"/>
          <w:color w:val="ff0000"/>
          <w:sz w:val="28"/>
        </w:rPr>
        <w:t xml:space="preserve">      Ескерту. 5-қосымша жаңа редакцияда - Қостанай облысы Меңдіқара ауданы мәслихатының 12.12.2013 </w:t>
      </w:r>
      <w:r>
        <w:rPr>
          <w:rFonts w:ascii="Times New Roman"/>
          <w:b w:val="false"/>
          <w:i w:val="false"/>
          <w:color w:val="ff0000"/>
          <w:sz w:val="28"/>
        </w:rPr>
        <w:t>№ 189</w:t>
      </w:r>
      <w:r>
        <w:rPr>
          <w:rFonts w:ascii="Times New Roman"/>
          <w:b w:val="false"/>
          <w:i w:val="false"/>
          <w:color w:val="ff0000"/>
          <w:sz w:val="28"/>
        </w:rPr>
        <w:t xml:space="preserve"> шешімімен (2013 жылдың 1 қаңтарынан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
        <w:gridCol w:w="407"/>
        <w:gridCol w:w="777"/>
        <w:gridCol w:w="734"/>
        <w:gridCol w:w="7300"/>
        <w:gridCol w:w="193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 w:hRule="atLeast"/>
        </w:trPr>
        <w:tc>
          <w:tcPr>
            <w:tcW w:w="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238174,8</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238174,8</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238174,8</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238174,8</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104426,0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1755,7</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3218,0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13177,5</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1313,1</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9146,7</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58357,0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23848,8</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22680,0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Алешин ауылдық округі</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9910,8</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7132,0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2449,8</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Борков ауылдық округі</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6686,0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6352,0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Буденный ауылдық округі</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7553,0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7169,0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Введен ауылдық округі</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8792,0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7291,0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Каменскорал ауылдық округі</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7229,0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6434,0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Краснопреснен ауылдық округі</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8166,0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6713,0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Қарақоға ауылдық округі</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7502,0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6817,0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Ломоносов ауылдық округі</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10826,0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8782,0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1706,0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Михайлов ауылдық округі</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17397,0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8908,0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7615,0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ауылдық округі</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11433,0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9320,0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Соснов ауылдық округі</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19424,0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7515,0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446,5</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ауылдық округі</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7299,0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6796,0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Боровское ауылы</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115957,0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15197,0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9281,0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50544,0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19693,0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11680,0</w:t>
            </w:r>
          </w:p>
        </w:tc>
      </w:tr>
    </w:tbl>
    <w:bookmarkStart w:name="z36" w:id="11"/>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2012 жылғы  19 желтоқсандағы </w:t>
      </w:r>
      <w:r>
        <w:br/>
      </w:r>
      <w:r>
        <w:rPr>
          <w:rFonts w:ascii="Times New Roman"/>
          <w:b w:val="false"/>
          <w:i w:val="false"/>
          <w:color w:val="000000"/>
          <w:sz w:val="28"/>
        </w:rPr>
        <w:t xml:space="preserve">
№ 108 шешіміне 6-қосымша  </w:t>
      </w:r>
    </w:p>
    <w:bookmarkEnd w:id="11"/>
    <w:bookmarkStart w:name="z37" w:id="12"/>
    <w:p>
      <w:pPr>
        <w:spacing w:after="0"/>
        <w:ind w:left="0"/>
        <w:jc w:val="left"/>
      </w:pPr>
      <w:r>
        <w:rPr>
          <w:rFonts w:ascii="Times New Roman"/>
          <w:b/>
          <w:i w:val="false"/>
          <w:color w:val="000000"/>
        </w:rPr>
        <w:t xml:space="preserve"> 
2013 жылға арналған жергілікті бюджетті</w:t>
      </w:r>
      <w:r>
        <w:br/>
      </w:r>
      <w:r>
        <w:rPr>
          <w:rFonts w:ascii="Times New Roman"/>
          <w:b/>
          <w:i w:val="false"/>
          <w:color w:val="000000"/>
        </w:rPr>
        <w:t>
орындау процесінде секвестрлеуге жатпайтын</w:t>
      </w:r>
      <w:r>
        <w:br/>
      </w:r>
      <w:r>
        <w:rPr>
          <w:rFonts w:ascii="Times New Roman"/>
          <w:b/>
          <w:i w:val="false"/>
          <w:color w:val="000000"/>
        </w:rPr>
        <w:t>
бюджеттік бағдарламаларының тізбесі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33"/>
      </w:tblGrid>
      <w:tr>
        <w:trPr>
          <w:trHeight w:val="30" w:hRule="atLeast"/>
        </w:trPr>
        <w:tc>
          <w:tcPr>
            <w:tcW w:w="1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 w:hRule="atLeast"/>
        </w:trPr>
        <w:tc>
          <w:tcPr>
            <w:tcW w:w="1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 w:hRule="atLeast"/>
        </w:trPr>
        <w:tc>
          <w:tcPr>
            <w:tcW w:w="1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