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4306" w14:textId="cec4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2012 жылғы 16 қаңтардағы № 4 қаулысы. Қостанай облысы Науырзым ауданының Әділет басқармасында 2012 жылғы 7 ақпанда № 9-16-133 тіркелді. Күші жойылды - Қостанай облысы Науырзым ауданы әкімдігінің 2016 жылғы 29 сәуірдегі № 94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Науырзым ауданы әкімдігінің 29.04.2016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5-6) тармақшасына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Науырзым ауданындағы жұмыс орындарының жалпы санынан бір пайыз мөлшерінде интернаттық ұйымдарды бітіруші кәмелетке толмағандар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