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a275" w14:textId="914a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431 "Науырзым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2012 жылғы 13 ақпандағы № 11 шешімі. Қостанай облысы Науырзым ауданының Әділет басқармасында 2012 жылғы 21 ақпанда № 9-16-134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9-16-132 тіркелген, 2012 жылғы 10 қаңтарда "Науырзым тынысы" газетінде жарияланған) мынадай өзгерістер мен толықтыру 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1381183,0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149107,0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9455,0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1219419,0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1391177,9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19931,9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21348,9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1417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–29926,8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29926,8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12135,0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19208,8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2012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4174,3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0,1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6-тармағының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10151,0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Бөдекенова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Дехтярева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353"/>
        <w:gridCol w:w="393"/>
        <w:gridCol w:w="7973"/>
        <w:gridCol w:w="18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1381183,0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1219419,0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1219419,0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693"/>
        <w:gridCol w:w="693"/>
        <w:gridCol w:w="7373"/>
        <w:gridCol w:w="193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1391177,9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146276,3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129100,3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55543,0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62489,3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660471,0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70541,0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568904,0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568904,0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549574,0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324951,0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66865,0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250944,0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29058,2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14142,2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(профицит) (+)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-29926,8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29926,8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бағдарламалардың бөлумен дамытуға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 іске асыруға 2012-2014</w:t>
      </w:r>
      <w:r>
        <w:br/>
      </w:r>
      <w:r>
        <w:rPr>
          <w:rFonts w:ascii="Times New Roman"/>
          <w:b/>
          <w:i w:val="false"/>
          <w:color w:val="000000"/>
        </w:rPr>
        <w:t>
жылдарға Науырзым аудандық бюджетінің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33"/>
        <w:gridCol w:w="733"/>
        <w:gridCol w:w="653"/>
        <w:gridCol w:w="4293"/>
        <w:gridCol w:w="1693"/>
        <w:gridCol w:w="1473"/>
        <w:gridCol w:w="17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жүйені дамыту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