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a271" w14:textId="943a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жазаға сотталған адамдар үшін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2012 жылғы 6 наурыздағы № 48 қаулысы. Қостанай облысы Науырзым ауданының Әділет басқармасында 2012 жылғы 2 сәуірде № 9-16-136 тіркелді. Күші жойылды - Қостанай облысы Науырзым ауданы әкімдігінің 2015 жылғы 16 наурыздағы № 110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Науырзым ауданы әкімдігінің 16.03.2015 № 110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қоғамдық жұмыстарға тарту түріндегі жазаға сотталған адамдар үшін қоғамдық жұмыстардың түрлері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С.Ә. Закаринге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           Т. 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бойынша қылмыстық-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 жүйесі комитеті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Науырзым аудандық қылмыстық-атқару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аға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Айсенов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 қаулысына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түріндегі жазаға сотталған адамдар үшін қоғамдық жұмыстардың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Аумақты мұздан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қардан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арамшөптен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Ағаштарды ақтау.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Ағаш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Қоршауды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Ғимаратты ақтау.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Ғимаратты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Шөпті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Гүлзарларды бөлу.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