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2c93" w14:textId="a4c2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7 қазандағы № 409 "Мұқтаж азаматтардың жекелеген санаттарына әлеуметтік көмек көрсету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2012 жылғы 10 сәуірдегі № 38 шешімі. Қостанай облысы Науырзым ауданының Әділет басқармасында 2012 жылғы 27 сәуірде  9-16-141 тіркелді. Күші жойылды - Қостанай облысы Науырзым ауданы мәслихатының 2012 жылғы 21 желтоқсандағы № 90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Науырзым ауданы мәслихатының 21.12.2012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"Жергілікті өкілді органдардың шешімдері бойынша мұқтаж азаматтардың жекелеген санаттарына әлеуметтік көмек тағайындау және төлеу"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"Мұқтаж азаматтардың жекелеген санаттарына әлеуметтік көмек көрсету туралы" аудандық мәслихаттың 2011 жылғы 7 қазандағы 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9-16-124 нөмірімен тіркелген, 2011 жылғы 9 қарашадағы № 32 "Науырзым тынысы"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 5), 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Ұлы Отан соғысының қатысушылары мен мүгедектеріне, Ұлы Отан соғысында Жеңіс күніне орай, бір жолғы, 5 айлық есептік көрсеткіш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Ұлы Отан соғысының қатысушылары мен мүгедектеріне жеңілдіктер мен кепілдіктер бойынша теңестірілген тұлғаларға, сондай-ақ, соғысқа қатысушыларға жеңілдіктер мен кепілдіктер бойынша теңестірілген тұлғалардың басқа да санаттарына, Ұлы Отан соғысында Жеңіс күніне орай, бір жолғы, 2 айлық есептік көрсеткіш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Ә. Сансызбаев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