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5d66" w14:textId="a1b5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431 "Науырзым ауданының 2012-2014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2012 жылғы 30 шілдедегі № 52 шешімі. Қостанай облысының Әділет департаментінде 2012 жылғы 2 тамызда № 9-16-145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2012-2014 жылдарға арналған аудандық бюджеті туралы" мәслихаттың 2011 жылғы 21 желтоқсандағы № 431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9-16-132 тіркелген, 2012 жылғы 10 қаңтарда "Науырзым тынысы" газетінде жарияланған) мынадай өзгерістер 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1594160,6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149427,0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7455,0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1432396,6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1604155,5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10870,0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12287,0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1417,0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–20864,9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20864,9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19208,8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2012 жылға арналған аудандық бюджетте республикалық бюджеттен берілген пайдаланылмаған бюджеттік кредиттерді қайтару 4207,9 мың теңге сомасында қарастырылғаны ескерілсін;";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аудандық бюджетте облыстық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"Науырзым ауданы білім беру бөлімінің Докучаев орта мектебі" мемлекеттік мекемесінің жабының жөндеуге 51796,6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және су бұру жүйесін дамытуға 36518,0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және алтыншы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8694,0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4272,0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Мұттақов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Бөдекенова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13"/>
        <w:gridCol w:w="741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1594160,6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1432396,6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1432396,6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753"/>
        <w:gridCol w:w="717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1604155,5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150477,3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132811,3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59005,0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62844,3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710286,6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67211,0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72159,6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28816,2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(-)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-20864,9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13"/>
        <w:gridCol w:w="833"/>
        <w:gridCol w:w="677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53"/>
        <w:gridCol w:w="793"/>
        <w:gridCol w:w="67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565948,0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бағдарламалардың бөлумен дамытуға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іске асыруға 2012-2014 жылдарға</w:t>
      </w:r>
      <w:r>
        <w:br/>
      </w:r>
      <w:r>
        <w:rPr>
          <w:rFonts w:ascii="Times New Roman"/>
          <w:b/>
          <w:i w:val="false"/>
          <w:color w:val="000000"/>
        </w:rPr>
        <w:t>
Науырзым аудандық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15"/>
        <w:gridCol w:w="661"/>
        <w:gridCol w:w="616"/>
        <w:gridCol w:w="5342"/>
        <w:gridCol w:w="1486"/>
        <w:gridCol w:w="1575"/>
        <w:gridCol w:w="148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475628,0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224315,0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473628,0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 дамыту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 қойнауын пайдалану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