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d798" w14:textId="791d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2012 жылғы 14 наурыздағы № 59 "2012 жылға қоғамдық жұмыстарды ұйымдастыру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2012 жылғы 27 тамыздағы № 248 қаулысы. Қостанай облысының Әділет департаментінде 2012 жылғы 20 қыркүйекте № 3833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20-бабының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 жылға қоғамдық жұмыстарды ұйымдастыру туралы" Науырзым ауданы әкімдігінің 2012 жылғы 14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9-16-137 нөмірімен тіркелген, 2012 жылғы 20 сәуірдегі "Науырзым тынысы"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С.Ә. Закаринге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 және 2012 жылғы 1 мамырдан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Балғарин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Ә. Сансызбаев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Науырзым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"Науырзым сервис"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шектеулі серіктестігі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А. Хасенов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27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248 қаулысына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Науырзым ауданында жұмыссыздар</w:t>
      </w:r>
      <w:r>
        <w:br/>
      </w:r>
      <w:r>
        <w:rPr>
          <w:rFonts w:ascii="Times New Roman"/>
          <w:b/>
          <w:i w:val="false"/>
          <w:color w:val="000000"/>
        </w:rPr>
        <w:t>
үшін ұйымдастырылатын, ұйымдардың тізбелері,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көлемі мен</w:t>
      </w:r>
      <w:r>
        <w:br/>
      </w:r>
      <w:r>
        <w:rPr>
          <w:rFonts w:ascii="Times New Roman"/>
          <w:b/>
          <w:i w:val="false"/>
          <w:color w:val="000000"/>
        </w:rPr>
        <w:t>
нақты жағдайлары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2"/>
        <w:gridCol w:w="3021"/>
        <w:gridCol w:w="2327"/>
        <w:gridCol w:w="2960"/>
      </w:tblGrid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Қарамеңді селосы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мөлшерінде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мөлшерінде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мөлшерінде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Шилі селосы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мөлшерінде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Шолақсай селосы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мөлшерінде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 селосы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мөлшерінде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Өлеңді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мөлшерінде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45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 селосы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мөлшерінде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Дәмді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мөлшерінде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5"/>
        <w:gridCol w:w="4795"/>
      </w:tblGrid>
      <w:tr>
        <w:trPr>
          <w:trHeight w:val="30" w:hRule="atLeast"/>
        </w:trPr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 мен көлемі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жағдайлары</w:t>
            </w:r>
          </w:p>
        </w:tc>
      </w:tr>
      <w:tr>
        <w:trPr>
          <w:trHeight w:val="30" w:hRule="atLeast"/>
        </w:trPr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 талап етпейтін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Шақшақ Жәнібек, А. Байтұрсынов,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батыр, Мешітбай Сүгірұлы,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Шаяхметов, Абылайхан, Победа, Сәтбаев,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Баймағамбетов, Қазыбек би, Абай, Бауыржан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Момышұлы, Амангелді көшелерін 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құмнан, балшықтан жинау, 14800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Жиектастарды жер балшығынан және шаңнан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тазарта отырып ақтау, 9000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 ғимаратынан Қарамеңді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 - Қостанай бағытындағы шыға беріс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аркаға дейін 50 метр қашықтықта 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 және Өлеңді ауылы бағытындағы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аркаға дейін автотрассаның жиегі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кюветін қоқыстан тазарту 1200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Шақшақ Жәнібек, А. Байтұрсынов, Қабанбай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батыр, Мешітбай Сүгірұлы, Шаяхметов,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Абылайхан, Победа, Сәтбаев,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Баймағамбетов, Қазыбек би, Абай, Бауыржан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Момышұлы, І. Жансүгіров көшелерінің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 жабынын қоқыстан, құмнан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сыпырғышпен сыпыру 10150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Көшелердегі ағаш өскіндерін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бұталарды бұтау, барлығы 9450 метр, соның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ішінде Шақшақ Жәнібек 300 метр, Қабанбай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 150 метр, Абылайхан 1800 метр,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Байтұрсынов 1200 метр, Сәтбаев 1500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900 метр, Баймағамбетов 900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30 метр, Абай 20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Саябақты (аттракцион) қоқыстан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Өлеңді ауылы бағытындағы Қарамеңді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селосынан шыға берістегі арканы сырлауға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 25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бағытындағы Қарамеңді селосынан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 берістегі арканы сырлауға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Билборд және баннерлердің металл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құралымдарын сырлауға көмектесу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көшесіндегі (аудандық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ауруханасының маңында) 25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батыр, Абылайхан қиылысында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метр, Шақшақ Жәнібек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("Иволга-Холдинг" жанар-жағар май құю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станциясының маңында) 25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Шаяхметов (Жылжымайтын мүлік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ғимаратына қарсы) 25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ауылдан шыға берістегі (Жанар-жағар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станциясының арты) 25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Жиектастарды қызыл колермен үзік-үзік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сызықпен сырлауға көмектесу 210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желі тіректерінің негізін түрлі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түсті сырмен сырлауға көмектесу 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метр, 1749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ақпараттық тақталарын ескі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жапсырмалардан тазарту 4 дана, 32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Тақталарды сырлауға көмектесу 4 дана,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бетон қоршауларын сырлауға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көмектесу: Тәуелсіздіктің 10 жылдығы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саябағы 250 шаршы метр,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саябағы (бұрынғы Мәдениет үйі)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- 1000 шаршы метр, "Балбөбек"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метр, аудандық телемұнара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"Аттракцион" саябағындағы жиектастарды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түсті колермен сырлауға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шаршы метр, орындықтарды 24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метр, аттракциондарды майлы бояумен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сырлауға көмектесу 30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көшесіндегі автоаялдаманы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колермен сырлау 85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көшесіндегі саябақты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 200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Ағаштардың діңгектерін және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100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ағаш қоршауларын ағымдағы жөндеу.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Абай, Шаяхметов, Қабанбай батыр,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Байтұрсынов көшелеріндегі жабайы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өсетін арам шөптердің өскіндерін жұлу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 жылдық қалашық" алаңдағы жабайы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өсетін арам шөптердің өскіндерін жұлу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жылдық қалашықты ресімдеуге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 әткеншектері үшін алаңды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 20 шаршы метр, шана әткеншектерін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орнатуға көмек көрсету 20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алтыбақанды орнатуға көмек көрсету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дана, Жаңа жылдық қалашығының аумағы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гирлянда орнатуға көмек көрсету 40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 тартпаларды тартуға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(1*10) 2 дана, шана әткеншегі мен шана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сырғанақтары үшін алаңға су құюға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 4 текше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жылдық қалашықтың құрал-жабдықтарын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бөлшектеуге көмек 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орталық алаңындағы сахнаны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мұздан тазартуға көмек көрсету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безендіруді орнатуға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 (гирлянда).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жылдық шырша астына бетонды плитадан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подиумді орнатуға көмектесу 12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экологиялық сауығуына көмектесу: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Гүлзарлардағы жерді қазу 670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Гүлзарлардағы жерді тырмауышпен тегістеу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 өсімдіктер тұқымын егу 670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метр, жерді тегістеу – 670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Гүлзарларды суару 670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бір рет қопсыту және арамшөп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жұлу 670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Күзгі тұқымдарды жинау, сәндік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өсімдіктердің сабақтарын жұлу.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Гүлзарлардағы жерді күзгі қазу 670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Қураған ағаштарды кесу 120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 мезгілінде екі рет ағаш діңгектерін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75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Қадаларды орнату үшін шұңқырлар қазу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дана, қада қоршауларын орнату 12 қума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 қоршауды сырлауға көмектесу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өскіндерін және бұтақтарды қырқу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метр, жаз мезгілі ішінде 0,2 тонна.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бетонды қоршауларын түрлі түсті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колермен сырлауға көмектесу 95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тұрмыстық және өсімдік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 жинау 9000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Ағаштардың қураған ұшар бастарын кесуге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 470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діңгектерін ақтау 1110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 күн сайын гүлзарлардың жиектерін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қума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өскіндерін және бұталарды қырқу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жиектерін ақтау 1270 қума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егуге шұңқырлар қазу 395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отырғызу 395 дана, жаз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суару.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ауланың аяқжолын және 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жабының сыпырғышпен сыпыру 300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метр.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 жұмыс 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-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заңнамасымен ескерілген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шектеулерді есепке 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емес, екі демалыс күнімен,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сағаттан кем емес 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үзіліспен.</w:t>
            </w:r>
          </w:p>
        </w:tc>
      </w:tr>
      <w:tr>
        <w:trPr>
          <w:trHeight w:val="30" w:hRule="atLeast"/>
        </w:trPr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 талап етпейтін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орталық көшелерін қоқыстан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 шаршы метр: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Қоқысты тырмауышпен және сыпырғышпен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бағандарын түрлі түсті колермен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250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діңгектерін ақтау 650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және бұталардың ұшар бастарын қырқу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ағаш шарбақтарын сырлауға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 300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 өсімдіктері 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гүлзарларды күтуге көмектесу: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қазу 30 шаршы метр, сәндік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өсімдіктер тұқымын егу 30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 бойы сәндік өсімдіктерді суару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метр, шөптерді жұлу, жерді қопсыту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орталық саябақ аумағын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жинауға көмектесу 7000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діңгектерін ақтау 50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Қураған ағаштар мен бұтақтарды кесуге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 100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 жинау 300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 өсімдіктері 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гүлзарларды күтуге көмектесу- 30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метр, сәндік өсімдіктер тұқымын егу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 бойы суару, арам шөптерді жұлу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экологиялық сауығуына көмектесу: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отырғызуға шұңқырлар қазу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отырғызу 200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 бойы көшеттерді суару 200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тарихи-сәулеттік ескерткіштерін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қалпына келтіру: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Г. Козлов атындағы ескерткіштің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 жинау 20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Павшим воинам ескерткішінің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 жинау 35 шаршы метр.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 жұмыс 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-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заңнамасымен ескерілген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шектеулерді есепке 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емес, екі демалыс күнімен,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сағаттан кем емес 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үзіліспен.</w:t>
            </w:r>
          </w:p>
        </w:tc>
      </w:tr>
      <w:tr>
        <w:trPr>
          <w:trHeight w:val="30" w:hRule="atLeast"/>
        </w:trPr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 талап етпейтін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көшелерін қоқыстан жинау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Асфальтті сыпырғышпен сыпыру 4000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Қоқысты жинау 4000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арка және қоршауларын сырлауға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 2000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қоршауын жөндеуге көмектесу.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Қадаларды орнату үшін шұңқырлар қазу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Қоршауларды орнатып, бекітуге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қума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саябақтарының қоршауын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 2000 қума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Саябақ және тынысжайды қоқыс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жапырақтардан тазалау 800 шаршы метр: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тырмауышпен ескі жапырақтарды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қоқысты жинау 800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Селодағы стеланы сырлауға көмектесу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Стадионның қоршауын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 2500 қума метр,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жабдықтарды сырлау 800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құдықтарды жөндеуге көмектесу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Құдықтың сыртын ақтау 18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 ернеуін сырлау 10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Құдықтардың аумағын жинау 10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аумағын қоқыстан 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 500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Қураған ағаштар мен бұталарды кесуге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 40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аумағындағы ағаш діңгектерін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50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 өсімдіктер тұқымын егу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гүлзарлардың жерін қазу 40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 өсімдіктерді суару 40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суды 50 метр қашыққа дейін апару.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 шөптерді жұлу 40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экологиялық сауығуына көмектесу: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егу үшін шұңқырлар қазу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отырғызу 200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жаз бойы суару 200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аумағында гүлдерді егу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гүлзарлардағы жерді қазу - 50 шаршы мет.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Гүлдердің тұқымын егу 50 шаршы метр, жаз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 гүлдерді суару 50 шаршы метр,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шөптерді жұлу, гүлзарлардағы жерді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қопсыту 50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діңгектерін ақтау 300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Қураған ағаштар мен бұтақтарды кесу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айналасының жерін қазу 300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тарихи - сәулеттік ескерткіштерін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қалпына келтіру: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В.И. Ленин атындағы ескерткішті ақтау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 қоршауын сырлау 20 шаршы метр.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 жұмыс 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-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заңнамасымен ескерілген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шектеулерді есепке 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емес, екі демалыс күнімен,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сағаттан кем емес 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үзіліспен.</w:t>
            </w:r>
          </w:p>
        </w:tc>
      </w:tr>
      <w:tr>
        <w:trPr>
          <w:trHeight w:val="30" w:hRule="atLeast"/>
        </w:trPr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 талап етпейтін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көшелерінің қоршауларын орнатуға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 500 шаршы метр: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ағаш шарбақтарын сырлауға,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ақтауға көмектесу 320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діңгектерін ақтау 300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бағандарын ақтау 160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қоғамдық құдықтарын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 6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экологиялық сауығуына көмектесу: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және бұталарды отырғызу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шұңқырлар қазу 100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көшеттерін және бұталарды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 айлары бойы көшеттерді суару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табиғи бұлақтарын қоқыстан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құмнан тазарту 5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 бұлақ" орталық табиғи бұлақтың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қоршауын жаңғыртуға көмектесу, суағарды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қоқыстан тазалау, су жиналатын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каналдарды қазу 500 қума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бұлақтың іш жағын тұрмыстық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қоқыстан, жапырақтардан тазарту 3,5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метр, қабырғаларын ақтау 25 шаршы метр.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 жұмыс 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-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заңнамасымен ескерілген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шектеулерді есепке 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емес, екі демалыс күнімен,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сағаттан кем емес 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үзіліспен.</w:t>
            </w:r>
          </w:p>
        </w:tc>
      </w:tr>
      <w:tr>
        <w:trPr>
          <w:trHeight w:val="30" w:hRule="atLeast"/>
        </w:trPr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 талап етпейтін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аумағын қоқыстан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 4000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көшелері мен алаңының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тырмауыш және сыпырғыштармен қоқыс,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құмнан тазарту 7000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Тынысжайды қоқыстан және жапырақтардан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 600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бағандарын ақтау 200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құдықтарды сырлауға көмектесу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Стадионның аумағын жинау 800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Стадионның қоршауын сырлауға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экологиялық сауығуына көмектесу: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отырғызуға шұңқырлар қазу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отырғызу 100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 бойы көшеттерді суару 100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табиғи бұлақтарын тазарту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метр.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 жұмыс 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-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заңнамасымен ескерілген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шектеулерді есепке 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емес, екі демалыс күнімен,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сағаттан кем емес 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үзіліспен.</w:t>
            </w:r>
          </w:p>
        </w:tc>
      </w:tr>
      <w:tr>
        <w:trPr>
          <w:trHeight w:val="30" w:hRule="atLeast"/>
        </w:trPr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 талап етпейтін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аумағын қоқыстан жинау 3000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Ағаштардың діңгектерін ақтау 310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құдықтарды жөндеуге көмектесу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дана, құдықтың айналасына ұсақ тас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құдықтардың қалқаларын сырлау 5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бетондық қоршауларын сырлауға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Билбордтарды орнатуға көмектесу 1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Селодағы стеланы сырлауға көмектесу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Бұталардың ұшар басын қырқу 200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қалашығын сырлауға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экологиялық сауығуына көмектесу: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отырғызуға шұңқырлар қазу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Тоғайдағы көшеттерді қазу 70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отырғызу 70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 бойы көшеттерді суаруға көмектесу.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 жұмыс 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-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заңнамасымен ескерілген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шектеулерді есепке 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емес, екі демалыс күнімен,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сағаттан кем емес 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үзіліспен.</w:t>
            </w:r>
          </w:p>
        </w:tc>
      </w:tr>
      <w:tr>
        <w:trPr>
          <w:trHeight w:val="30" w:hRule="atLeast"/>
        </w:trPr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 талап етпейтін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аумағын қоқыс пен құмнан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Қоқысты тырмауышпен жинау 17500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көшелерін сыпырғышпен сыпыру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құдықтарды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 9 дана: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 шеңберлерін ақтау 20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 топсаларын жөндеуге көмектесу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Ағаштардың діңгектерін ақтау 400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бағандарын түрлі түсті колермен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200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қоршауларын ақтау 500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 қоршаудан жасалған жаңа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орнатуға көмектесу 100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экологиялық сауығуына көмектесу: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отырғызуға шұңқырлар қазу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Тоғайдағы көшеттерді қазу 150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отырғызу 150 дана. Жаз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суару 150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Гүлзарлардағы жерді қазу 30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 өсімдіктер тұқымын егу 30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 бойы сәндік өсімдіктерді суару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метр, арам шөптерді жұлу 30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метр.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 жұмыс 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-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заңнамасымен ескерілген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шектеулерді есепке 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емес, екі демалыс күнімен,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сағаттан кем емес 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үзіліспен.</w:t>
            </w:r>
          </w:p>
        </w:tc>
      </w:tr>
      <w:tr>
        <w:trPr>
          <w:trHeight w:val="3945" w:hRule="atLeast"/>
        </w:trPr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 талап етпейтін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 бойындағы суағар құбырларды, мұздан,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 тазартуға көмектесу 9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құдықтардың аумағын мұздан,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еріген судан тазарту 3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Көшенің қоршауларын сырлау, 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 35120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көшелерін қоқыстан тазалау 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бағандарын ақтау 50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қоршауын сырлау және 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 650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экологиялық сауығуына көмектесу: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отырғызу үшін шұңқырлар қазу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отырғызу 60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жаз бойы суару 60 дана.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 жұмыс 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-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заңнамасымен ескерілген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шектеулерді есепке 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емес, екі демалыс күнімен,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сағаттан кем емес 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үзіліспен.</w:t>
            </w:r>
          </w:p>
        </w:tc>
      </w:tr>
      <w:tr>
        <w:trPr>
          <w:trHeight w:val="30" w:hRule="atLeast"/>
        </w:trPr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 талап етпейтін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 бойындағы суағар құбырларды,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 мұздан, қоқыстан тазарту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табиғи бұлақтарын қоқыстан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құмнан тазарту 100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көшелерін қоқыстан тырмауышпен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 және сыпырғышпен сыпыру 600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орталық көшелеріндегі жарық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бағандарын ақтау 120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Ағаштардың діңгектерін ақтау 100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және бұта өскіндерін қырқу 50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ұнғыманы тазартуға көмектесу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ұнғыманы сырлау, 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 90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қоршауын сырлау және 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 150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саябақ аумағын қоқыстан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 300 шаршы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экологиялық сауығуына көмектесу: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отырғызуға шұңқырлар қазу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отырғызу 50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 бойы көшеттерді суару 50 дана.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 жұмыс 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-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заңнамасымен ескерілген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шектеулерді есепке 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емес, екі демалыс күнімен,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сағаттан кем емес 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үзіліспен.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