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6ed2" w14:textId="4f16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22 желтоқсандағы № 307 "Сарыкөл ауданының 2012-2014 жылдарға арналған аудандық бюджеті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2012 жылғы 13 ақпандағы № 14 шешімі. Қостанай облысы Сарыкөл ауданының Әділет басқармасында 2012 жылғы 17 ақпанда № 9-17-132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"Сарыкөл ауданының 2012-2014 жылдарға арналған аудандық бюджетi туралы" 2011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(Нормативтік құқықтық актілерді мемлекеттік тіркеу тізілімінде 9-17-129 нөмірімен тіркелген, 2012 жылдың 19, 26 қаңтарда және 9 ақпанда "Сарыкөл"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2012-2014 жылдарға арналған аудандық бюджеті тиісінше 1, 2 және 3 қосымшаларға сәйкес, оның ішінде 2012 жылға мынадай көлемдерде орындалуға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1 819 853,0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- 345 873,0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5 093,0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134 034,0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1 334 853,0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1 807 306,3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43 365,0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46 678,0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3 313,0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- 30 818,3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30 818,3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аудандық бюджетте жергілікті атқарушы органының резерві 2307,0 мың теңге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2012 жылға арналған аудандық бюджетте кірістің шығындарын өтеуге облыстық бюджеттен нысаналы ағымдағы трансферттер түсімі 75 000,0 мың теңге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Г. Батуринец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Насыров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 шешіміне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633"/>
        <w:gridCol w:w="633"/>
        <w:gridCol w:w="7433"/>
        <w:gridCol w:w="21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1819853,0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345873,0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1334853,0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3"/>
        <w:gridCol w:w="813"/>
        <w:gridCol w:w="673"/>
        <w:gridCol w:w="687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1807306,3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184097,0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99684,0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1194329,7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94065,0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1067337,7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1066172,7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1027483,7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20060,6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46678,0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-30818,3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