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387d" w14:textId="fc33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307 "Сарыкөл ауданының 2012-2014  жылдарға арналған аудандық бюджетi туралы" шешiмiне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2012 жылғы 11 сәуірдегі № 20 шешімі. Қостанай облысы Сарыкөл ауданының Әділет басқармасында 2012 жылғы 17 сәуірде № 9-17-138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109–бабтарына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2012-2014 жылдарға арналған аудандық бюджетi туралы"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(Нормативтік құқықтық актілерді мемлекеттік тіркеу тізілімінде 9-17-129 нөмірімен тіркелген, 2012 жылдың 19, 26 қаңтарда, 9, 16, 23 ақпанда, 7 және 15 наурызда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1824430,0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- 345873,0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134034,0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1339430,0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1811883,3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53073,0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56386,0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40526,3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13"/>
        <w:gridCol w:w="393"/>
        <w:gridCol w:w="8253"/>
        <w:gridCol w:w="19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1824430,0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345873,0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124034,0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1339430,0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1339430,0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33"/>
        <w:gridCol w:w="693"/>
        <w:gridCol w:w="713"/>
        <w:gridCol w:w="715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1811883,3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185226,0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1188930,7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1065193,7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1064028,7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1026015,7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20060,6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333"/>
        <w:gridCol w:w="8153"/>
        <w:gridCol w:w="19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93"/>
        <w:gridCol w:w="733"/>
        <w:gridCol w:w="693"/>
        <w:gridCol w:w="72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533"/>
        <w:gridCol w:w="333"/>
        <w:gridCol w:w="8113"/>
        <w:gridCol w:w="19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373"/>
        <w:gridCol w:w="809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3"/>
        <w:gridCol w:w="713"/>
        <w:gridCol w:w="673"/>
        <w:gridCol w:w="699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1123618,0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293"/>
        <w:gridCol w:w="807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3"/>
        <w:gridCol w:w="673"/>
        <w:gridCol w:w="673"/>
        <w:gridCol w:w="725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13"/>
        <w:gridCol w:w="8033"/>
        <w:gridCol w:w="20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93"/>
        <w:gridCol w:w="693"/>
        <w:gridCol w:w="713"/>
        <w:gridCol w:w="683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1039180,0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333"/>
        <w:gridCol w:w="7953"/>
        <w:gridCol w:w="20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3"/>
        <w:gridCol w:w="673"/>
        <w:gridCol w:w="653"/>
        <w:gridCol w:w="715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