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381e" w14:textId="d653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307 "Сарыкөл ауданының 2012-2014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2012 жылғы 16 мамырдағы № 30 шешімі. Қостанай облысы Сарыкөл ауданының Әділет басқармасында 2012 жылғы 21 мамырда № 9-17-139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109–бабтарына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2012-2014 жылдарға арналған аудандық бюджетi туралы" 2011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(Нормативтік құқықтық актілерді мемлекеттік тіркеу тізілімінде 9-17-129 нөмірімен тіркелген, 2012 жылдың 19, 26 қаңтарда, 9, 16, 23 ақпанда, 7 және 15 наурызда "Сарыкөл" газетінде жарияланған) келесі өзгерiс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"1.Сарыкөл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1819177,0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- 432492,0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48852,0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 бойынша – 1334177,0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1806630,3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53073,0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56386,0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-40526,3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40526,3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Т. Жауғаштин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453"/>
        <w:gridCol w:w="8333"/>
        <w:gridCol w:w="19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1819177,0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104563,0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1334177,0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1334177,0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53"/>
        <w:gridCol w:w="653"/>
        <w:gridCol w:w="673"/>
        <w:gridCol w:w="719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1806630,3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185226,0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1188923,7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1065186,7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1064021,7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1026008,7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127362,0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20060,6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433"/>
        <w:gridCol w:w="819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-40526,3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53"/>
        <w:gridCol w:w="693"/>
        <w:gridCol w:w="653"/>
        <w:gridCol w:w="735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33"/>
        <w:gridCol w:w="433"/>
        <w:gridCol w:w="813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