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8c68" w14:textId="6068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ауыл шаруашылық дақылдарын себудің оңтайлы мерзімдерін және субсидия алушылар тізіміне енгізуге өтінімдерді ұсынудың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2012 жылғы 26 маусымдағы № 236 қаулысы. Қостанай облысының Әділет департаментінде 2012 жылғы 30 шілдеде № 9-17-140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2012 жылғы 4 сәуірдегі № 1-129 Қостанай ауыл шаруашылығы ғылыми-зерттеу институтының ұсыныстарына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тапсырыс ұсыну 15 мамырдан 2012 жылғы 5 маусымға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жылға арналған субсидияланатын басым ауыл шаруашылығы дақылдарының түрлері бойынша себудің оңтайлы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 және 2012 жылғы 15 мамырдан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Тұрсынов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субсидияланатын басымды ауыл шаруашылық дақылдарының түрлері бойынша себудің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93"/>
        <w:gridCol w:w="3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мерзімі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қыркүйекке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мамырға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оның ішінде бірінші,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 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сәуірден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шілдеден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тамызға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 шалғындандыру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егілген көпжылдық шөптер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сәуірден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шілдеге дейін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