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79c3" w14:textId="54d7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22 желтоқсандағы № 307 "Сарыкөл ауданының 2012-2014 жылдарға арналған аудандық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2012 жылғы 29 қазандағы № 44 шешімі. Қостанай облысының Әділет департаментінде 2012 жылғы 6 қарашада № 3870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109–бабтарына</w:t>
      </w:r>
      <w:r>
        <w:rPr>
          <w:rFonts w:ascii="Times New Roman"/>
          <w:b w:val="false"/>
          <w:i w:val="false"/>
          <w:color w:val="000000"/>
          <w:sz w:val="28"/>
        </w:rPr>
        <w:t>, сондай-ақ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1.Мәслихаттың "Сарыкөл ауданының 2012-2014 жылдарға арналған аудандық бюджетi туралы" 2011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шешiмiне (Нормативтік құқықтық актілерді мемлекеттік тіркеу тізілімінде 9-17-129 нөмірімен тіркелген, 2012 жылғы 19, 26 қаңтарда, 9, 16, 23 ақпанда, 7 және 15 наурызда "Сарыкөл" газетінде жарияланған) келесі өзгерiс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Сарыкөл ауданының 2012-2014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1845507,0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- 495076,0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3685,0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1345920,0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1832938,3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53095,0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56408,0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3313,0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-40526,3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40526,3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төрайымы                         Б. Шоқаева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Қарашолақов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И. Насыров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29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 шешіміне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73"/>
        <w:gridCol w:w="453"/>
        <w:gridCol w:w="8433"/>
        <w:gridCol w:w="19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1845507,0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495076,0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275793,0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275793,0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128928,0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128928,0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83029,0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45372,0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27428,0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5411,0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3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5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1345920,0</w:t>
            </w:r>
          </w:p>
        </w:tc>
      </w:tr>
      <w:tr>
        <w:trPr>
          <w:trHeight w:val="6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1345920,0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1345920,0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13"/>
        <w:gridCol w:w="673"/>
        <w:gridCol w:w="653"/>
        <w:gridCol w:w="7273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1832938,3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190374,0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53262,0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98933,0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98874,0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15825,0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1201142,6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95918,0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93726,0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63636,0</w:t>
            </w:r>
          </w:p>
        </w:tc>
      </w:tr>
      <w:tr>
        <w:trPr>
          <w:trHeight w:val="15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</w:p>
        </w:tc>
      </w:tr>
      <w:tr>
        <w:trPr>
          <w:trHeight w:val="16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1053026,0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1051958,0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1013997,0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5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негізі 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орта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(дарынды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балаларға арналған ұйымдар):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мектептердің, 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 мөлшерін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ұлғайту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52198,6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40198,6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5993,0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13058,6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82536,0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22718,0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126034,0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94567,0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91027,0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59566,0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30186,0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30186,0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50302,0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43874,0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15074,0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8258,0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аумағында ұтымды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құрылысын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25062,9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18615,9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906,9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906,9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22481,8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20332,8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бюджеттіқ кредиттеу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53095,0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56408,0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56408,0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53"/>
        <w:gridCol w:w="473"/>
        <w:gridCol w:w="8233"/>
        <w:gridCol w:w="19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-40526,3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40526,3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13"/>
        <w:gridCol w:w="673"/>
        <w:gridCol w:w="673"/>
        <w:gridCol w:w="7473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93"/>
        <w:gridCol w:w="393"/>
        <w:gridCol w:w="8333"/>
        <w:gridCol w:w="19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