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3854" w14:textId="f393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307 "Сарыкөл ауданының 2012-2014 жылдарға арналған аудандық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2012 жылғы 5 желтоқсандағы № 50 шешімі. Қостанай облысының Әділет департаментінде 2012 жылғы 7 желтоқсанда № 3920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2012-2014 жылдарға арналған аудандық бюджетi туралы" 2011 жылғы 22 желтоқсандағы № 307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9-17-129 нөмірімен тіркелген, 2012 жылғы 19, 26 қаңтарда, 9, 16, 23 ақпанда, 7 және 15 наурызда "Сарыкөл" газетінде жарияланған) келесі өзгерiс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"1.Сарыкөл ауданының 2012-2014 жылдарға арналған аудандық бюджеті тиісінше 1, 2 және 3 қосымшаларға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1 869 467,0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- 495 076,0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3 685,0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826,0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 бойынша – 1 369 880,0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1 856 898,3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11 836,0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15 149,0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3 313,0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732,7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-732,7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Г. Батуринец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 шешіміне 1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633"/>
        <w:gridCol w:w="7833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1869467,0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1"/>
        <w:gridCol w:w="853"/>
        <w:gridCol w:w="653"/>
        <w:gridCol w:w="689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1856898,3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98588,0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алынуын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1226369,6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ұйымдарын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63636,0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үлгідегі, арнайы (түзету),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5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ұйымдар): мектептердің,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ұлғайту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51178,6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39178,6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13058,6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126379,0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30186,0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25062,9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18615,9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906,9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20332,8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кредиттеу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