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894fa" w14:textId="7d894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21 желтоқсандағы № 422 "2012-2014 жылдарға арналған аудандық бюджеті туралы" шешіміне өзгеріс пен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мәслихатының 2012 жылғы 10 ақпандағы № 10 шешімі. Қостанай облысы Таран ауданының Әділет басқармасында 2012 жылғы 17 ақпанда № 9-18-158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"2012–2014 жылдарға арналған аудандық бюджеті туралы" 2011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422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9-18-154 нөмірімен тіркелген, 2012 жылғы 12 қаңтарда "Шамшырақ" аудандық газетінде жарияланған) мынадай өзгеріс пен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2012–2014 жылдарға арналған аудандық бюджеті тиісінше 1, 2 және 3 қосымшаларға сәйкес, 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2 289 041,0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1 146 349,0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4 335,0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1 138 357,0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2 290 217,3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21 598,0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24 274,0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2 676,0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30 000,0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-52 774,3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52 774,3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2-1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2012 жылға арналған аудандық бюджетте 9 062,6 мың теңге сомасында нысаналы трансферттердің, оның ішінде республикалық бюджеттен бөлінген 6 749,3 мың теңге сомасында трансферттердің, облыстық бюджеттен бөлінген 2 313,3 мың теңге сомасында трансферттердің қайтарылуы қарастырылғаны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10-1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"10-1. Ауданның жергілікті атқарушы органының 2012 жылға арналған резерві 4 874,0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>,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Екінші,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С. Ысқақов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С. Жолдыбаев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"Таран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В. Ересько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10 ақпандағы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 шешіміне қосымша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422 шешіміне 1 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374"/>
        <w:gridCol w:w="241"/>
        <w:gridCol w:w="374"/>
        <w:gridCol w:w="7793"/>
        <w:gridCol w:w="20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2289041,0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1146349,0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398050,0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398050,0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293000,0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293000,0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429636,0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411250,0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</w:p>
        </w:tc>
      </w:tr>
      <w:tr>
        <w:trPr>
          <w:trHeight w:val="46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22584,0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2090,0</w:t>
            </w:r>
          </w:p>
        </w:tc>
      </w:tr>
      <w:tr>
        <w:trPr>
          <w:trHeight w:val="5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13500,0</w:t>
            </w:r>
          </w:p>
        </w:tc>
      </w:tr>
      <w:tr>
        <w:trPr>
          <w:trHeight w:val="49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6994,0</w:t>
            </w:r>
          </w:p>
        </w:tc>
      </w:tr>
      <w:tr>
        <w:trPr>
          <w:trHeight w:val="73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2235,0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Басқада салық емес түсiмдер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Басқада салық емес түсiмдер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1138357,0</w:t>
            </w:r>
          </w:p>
        </w:tc>
      </w:tr>
      <w:tr>
        <w:trPr>
          <w:trHeight w:val="49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1138357,0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1138357,0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374"/>
        <w:gridCol w:w="713"/>
        <w:gridCol w:w="693"/>
        <w:gridCol w:w="6713"/>
        <w:gridCol w:w="22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2290217,3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231185,0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201829,0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12932,0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62246,0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51104,0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126651,0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126651,0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біржолғы талондарды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сомаларды толық алынуын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3277,0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25189,0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25189,0</w:t>
            </w:r>
          </w:p>
        </w:tc>
      </w:tr>
      <w:tr>
        <w:trPr>
          <w:trHeight w:val="10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экономикалық саясаттын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жоспарлау,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және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25189,0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1649224,7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73801,0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73801,0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73475,0</w:t>
            </w:r>
          </w:p>
        </w:tc>
      </w:tr>
      <w:tr>
        <w:trPr>
          <w:trHeight w:val="10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және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1128194,7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1127843,7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1099413,7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16533,0</w:t>
            </w:r>
          </w:p>
        </w:tc>
      </w:tr>
      <w:tr>
        <w:trPr>
          <w:trHeight w:val="9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біліктілікті арттырудан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мұғалімдерге еңбекақыны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447229,0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31064,0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6631,0</w:t>
            </w:r>
          </w:p>
        </w:tc>
      </w:tr>
      <w:tr>
        <w:trPr>
          <w:trHeight w:val="7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8900,0</w:t>
            </w:r>
          </w:p>
        </w:tc>
      </w:tr>
      <w:tr>
        <w:trPr>
          <w:trHeight w:val="10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15033,0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416165,0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416165,0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111228,0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89574,0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89574,0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25511,0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11988,0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655,0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15583,0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16746,0</w:t>
            </w:r>
          </w:p>
        </w:tc>
      </w:tr>
      <w:tr>
        <w:trPr>
          <w:trHeight w:val="10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2174,0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8217,0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21654,0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21654,0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21234,0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92342,0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58221,0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паспорттар дайындау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55927,0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52728,0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3199,0</w:t>
            </w:r>
          </w:p>
        </w:tc>
      </w:tr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меншiгiндегi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жүйелерiн қолдануды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27621,0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27621,0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12340,0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5115,0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104324,0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41201,0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41201,0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41201,0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7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38189,0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35409,0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30868,0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2780,0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19606,0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iске асыру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5271,0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39252,0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23665,0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16803,0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12587,0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4216,0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6862,0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6862,0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5605,0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5605,0</w:t>
            </w:r>
          </w:p>
        </w:tc>
      </w:tr>
      <w:tr>
        <w:trPr>
          <w:trHeight w:val="6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5931,0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6068,0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6068,0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14986,0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14986,0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20773,0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15127,0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3936,0</w:t>
            </w:r>
          </w:p>
        </w:tc>
      </w:tr>
      <w:tr>
        <w:trPr>
          <w:trHeight w:val="12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 мәселелерін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шешу үшін іс-шараларды іске асыру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3936,0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11193,6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11193,6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11193,6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9062,6</w:t>
            </w:r>
          </w:p>
        </w:tc>
      </w:tr>
      <w:tr>
        <w:trPr>
          <w:trHeight w:val="10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деңгейлерiнен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берiлетiн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21598,0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24274,0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24274,0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24274,0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24274,0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24274,0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операциялары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(-), профициті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-52774,3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