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0cdf" w14:textId="1cd0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ақы төленетін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2012 жылғы 23 қаңтардағы № 40 қаулысы. Қостанай облысы Таран ауданының Әділет басқармасында 2012 жылғы 22 ақпанда № 9-18-159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сондай-ақ жұмыссыз тұлғаларды уақытша жұмыспен қамту мақсатында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қоса беріліп отырған 2012 жылы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жұмыссыздар үшін ұйымдастырылатын қоғамдық жұмыстардың түрлері, көлемі мен нақты жағдайлары;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 қаражатынан айына ең төменгі айлық жалақының бір жарым мөлшерінде қоғамдық жұмыстарға қатысатын азаматтардың еңбек ақысын төлеу көлемі.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жұмыстарды ұйымдастыруда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әлеуметтік сақтандыру қорына әлеуметтік аударымдар, әлеуметтік салық және қосылған құн салығы аудандық бюджеттен өтеледі және жұмыс берушінің есеп айырысу шотына аударылады;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есептеу және төлеу бойынша екінші деңгейдегі банк қызметтері үшін комиссиялық сыйақы төлеу шығындары шартпен белгіленген мөлшерде аудандық бюджеттен жұмыс берушінің есеп айырысу шотына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"Таран ауданы әкімдігінің жұмыспен қамту және әлеуметтік бағдарламалар бөлімі" мемлекеттік мекемесі 2012 жылы қоғамдық жұмыстарды ұйымдастыру кезінде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ауданының әкімі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Л. Өтешева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23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 қаулысымен бекітілді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ұйымдардың тізбесі, жұмыссыздар</w:t>
      </w:r>
      <w:r>
        <w:br/>
      </w:r>
      <w:r>
        <w:rPr>
          <w:rFonts w:ascii="Times New Roman"/>
          <w:b/>
          <w:i w:val="false"/>
          <w:color w:val="000000"/>
        </w:rPr>
        <w:t>
үшін ұйымдастырылатын 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көлемі мен нақты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034"/>
        <w:gridCol w:w="3268"/>
        <w:gridCol w:w="2098"/>
        <w:gridCol w:w="2886"/>
      </w:tblGrid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(сағат)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"Содружество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аймағын жинауда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абаттандыруда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69540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ескере келіп,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күнімен,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Евгенов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селосының 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аймағын жинауда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абаттандыруда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Нелюбин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аймағын жинауда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абаттандыруда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селосының 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Новоильинов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аймағын жинауда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абаттандыруда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аймағын жинауда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абаттандыруда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Қайранкөл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аймағын жинауда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абаттандыруда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Смайыл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селосының 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Белинский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аймағын жинауда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абаттандыруда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селосының 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Калинин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аймағын жинауда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абаттандыруда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 Тобыл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кентінің 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