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84ff" w14:textId="7ce8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422 "2012-2014 жылдарға арналған аудандық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2012 жылғы 9 сәуірдегі № 25 шешімі. Қостанай облысы Таран ауданының Әділет басқармасында 2012 жылғы 13 сәуірде № 9-18-163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"2012–2014 жылдарға арналған аудандық бюджеті туралы"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9-18-154 нөмірімен тіркелген, 2012 жылғы 12 қаңтарда "Шамшырақ" аудандық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2012–2014 жылдарға арналған аудандық бюджеті тиісінше 1, 2 және 3-қосымшаларға сәйкес, оның ішінде 2012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– 2336964,0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1146349,0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4335,0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1186280,0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2338140,3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26452,0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29128,0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-57628,3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57628,3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-қосымшалары,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Бесінші,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М. Кожушко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Ересько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сәуірдегі № 25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№ 422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293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2336964,0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1146349,0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429636,0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1186280,0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1186280,0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313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2338140,3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1646204,4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73475,0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1127559,4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1127208,4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1099413,4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444867,0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28702,0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89574,0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108792,0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меншiгiндегi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жүйелерiн қолдануды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15127,3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IҮ.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-57628,3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57628,3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сәуірдегі № 25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№ 422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31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2256362,0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1295340,0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955922,0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955922,0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955922,0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273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2256362,0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1142998,0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1045970,0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1045619,0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1029086,0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631853,0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608892,0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меншiгiндегi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жүйелерiн қолдануды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591392,0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591392,0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38189,0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IҮ.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сәуірдегі № 25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№ 422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533"/>
        <w:gridCol w:w="20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2702996,0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1305048,0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1391448,0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1391448,0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513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2702996,0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47515,0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134403,0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1229680,0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1119639,0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1119288,0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1102755,0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818299,0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774915,0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меншiгiндегi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жүйелерiн қолдануды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765065,0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765065,0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94986,0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94986,0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IҮ.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сәуірдегі № 25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4-қосымша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№ 422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 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округі, қалада аудандық маңызы бар қаланың аудан</w:t>
      </w:r>
      <w:r>
        <w:br/>
      </w:r>
      <w:r>
        <w:rPr>
          <w:rFonts w:ascii="Times New Roman"/>
          <w:b/>
          <w:i w:val="false"/>
          <w:color w:val="000000"/>
        </w:rPr>
        <w:t>
әкімдерінің аппаратары бойынша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753"/>
        <w:gridCol w:w="1953"/>
        <w:gridCol w:w="1893"/>
        <w:gridCol w:w="1933"/>
        <w:gridCol w:w="2133"/>
      </w:tblGrid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"Асенкритов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"Белинский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"Красносельск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"Приозерное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"Набережный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"Нелюбин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"Новоильинов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"Смайыл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кентi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9"/>
        <w:gridCol w:w="2001"/>
        <w:gridCol w:w="2001"/>
        <w:gridCol w:w="2022"/>
        <w:gridCol w:w="1980"/>
        <w:gridCol w:w="1937"/>
      </w:tblGrid>
      <w:tr>
        <w:trPr>
          <w:trHeight w:val="255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123025000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1035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тәр-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биешіле-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ріне бі-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өңір-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237323,0</w:t>
            </w:r>
          </w:p>
        </w:tc>
      </w:tr>
      <w:tr>
        <w:trPr>
          <w:trHeight w:val="27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27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6821,0</w:t>
            </w:r>
          </w:p>
        </w:tc>
      </w:tr>
      <w:tr>
        <w:trPr>
          <w:trHeight w:val="255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6031,0</w:t>
            </w:r>
          </w:p>
        </w:tc>
      </w:tr>
      <w:tr>
        <w:trPr>
          <w:trHeight w:val="27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8744,0</w:t>
            </w:r>
          </w:p>
        </w:tc>
      </w:tr>
      <w:tr>
        <w:trPr>
          <w:trHeight w:val="27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14298,0</w:t>
            </w:r>
          </w:p>
        </w:tc>
      </w:tr>
      <w:tr>
        <w:trPr>
          <w:trHeight w:val="315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255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6677,0</w:t>
            </w:r>
          </w:p>
        </w:tc>
      </w:tr>
      <w:tr>
        <w:trPr>
          <w:trHeight w:val="27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21459,0</w:t>
            </w:r>
          </w:p>
        </w:tc>
      </w:tr>
      <w:tr>
        <w:trPr>
          <w:trHeight w:val="27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</w:p>
        </w:tc>
      </w:tr>
      <w:tr>
        <w:trPr>
          <w:trHeight w:val="255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255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12159,0</w:t>
            </w:r>
          </w:p>
        </w:tc>
      </w:tr>
      <w:tr>
        <w:trPr>
          <w:trHeight w:val="255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27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58058,0</w:t>
            </w:r>
          </w:p>
        </w:tc>
      </w:tr>
      <w:tr>
        <w:trPr>
          <w:trHeight w:val="255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6830,0</w:t>
            </w:r>
          </w:p>
        </w:tc>
      </w:tr>
      <w:tr>
        <w:trPr>
          <w:trHeight w:val="225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</w:p>
        </w:tc>
      </w:tr>
      <w:tr>
        <w:trPr>
          <w:trHeight w:val="255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