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88ab" w14:textId="6a48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Тобыл кентінің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Тобыл кенті әкімінің 2012 жылғы 11 наурыздағы № 1 шешімі. Қостанай облысы Таран ауданының Әділет басқармасында 2012 жылғы 16 сәуірде № 9-18-164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Тобыл кентінің атаусыз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- Элеваторная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- Станционная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- 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- Рабочая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Тәуелсіздік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- Кустанайская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Достық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- Викторовская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- Северная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- Целинная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атаусыз көшесіне - Западная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- Южная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атаусыз көшесіне – Болашақ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атаусыз көшесіне - Степная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15 атаусыз көшесіне - Карьерная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16 атаусыз көшесіне - Новая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17 атаусыз көшесіне - Нефтебазовская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18 атаусыз көшесіне - Панфилов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19 атаусыз көшесіне – Бақыт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20 атаусыз көшесіне - Каменный карьер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21 атаусыз көшесіне - Школьный тупик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22 атаусыз көшесіне - КСМК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23 атаусыз көшесіне - ВОДРЕМ - 303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24 атаусыз көшесіне - Дорожная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25 атаусыз көшесіне - Восточная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26 атаусыз көшесіне - Комсомольская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27 атаусыз көшесіне - Юбилейная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28 атаусыз көшесіне - Титов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29 атаусыз көшесіне - Таран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№ 30 атаусыз көшесіне - Гагарин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№ 31 атаусыз көшесіне - Молодежная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№ 32 атаусыз көшесіне - Строительная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№ 33 атаусыз көшесіне - ДЭУ - 23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№ 34 атаусыз көшесіне – Бірлік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№ 35 атаусыз көшесіне – Самал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№ 36 атаусыз көшесіне - Тобольская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№ 37 атаусыз көшесіне - Путейская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№ 38 атаусыз тұйық көшесіне - Больничный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№ 39 атаусыз тұйық көшесіне - Станционный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№ 40 атаусыз тұйық көшесіне – Жеңіс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№ 41 атаусыз тұйық көшесіне - Школьный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№ 42 атаусыз тұйық көшесіне - Деповской тұйық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1-тарамаққа өзгерістер енгізілді - Қостанай облысы Таран ауданы Тобыл кенті әкімінің 20.11.2018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26"/>
        <w:gridCol w:w="3874"/>
      </w:tblGrid>
      <w:tr>
        <w:trPr>
          <w:trHeight w:val="30" w:hRule="atLeast"/>
        </w:trPr>
        <w:tc>
          <w:tcPr>
            <w:tcW w:w="8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 әкімінің м. а.</w:t>
            </w:r>
          </w:p>
        </w:tc>
        <w:tc>
          <w:tcPr>
            <w:tcW w:w="3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