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ffe4" w14:textId="11bf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оқитын және тәрбиеленетін мүгедек балаларды материалдық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2012 жылғы 16 сәуірдегі № 180 қаулысы. Қостанай облысы Таран ауданының Әділет басқармасында 2012 жылғы 10 мамырда № 9-18-166 тіркелді. Күші жойылды - Қостанай облысы Таран ауданы әкімдігінің 2013 жылғы 2 қыркүйектегі № 357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Қостанай облысы Таран ауданы әкімдігінің 02.09.2013 № 357 қаулысымен.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"Үйде оқитын және тәрбиеленетiн мүгедек балаларды материалдық қамтамасыз ету үшiн құжаттарды ресiмдеу"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Тоқсан сайын әрбір балаға сегіз айлық есептік көрсеткіш мөлшерінде үйде оқитын және тәрбиеленетiн мүгедек балаларды материалдық қамтамасыз ету үшін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Таран ауданы әкімдігінің 2012.09.27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 және 2012 жылғы 1 қаңтардан бастап туындаған қатынастарға өз әрекетін таратады)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"Таран ауданы әкімдігінің жұмыспен қамту және әлеуметтік бағдарламалар бөлімі" мемлекеттік мекемесі әлеуметтік көмек түрлерін тағайындау және төлеу жөніндегі уәкілетті орган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тиісті оқу жылы ішінде төленеді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көмекті төлеу әлеуметтік көмек алушының банк шотына ақшалай қаражатты екінші деңгейдегі банктер немесе тиісті банктік операциялары түрлеріне лицензиясы бар ұйымдар арқылы аудару жолымен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жарияланғаннан кейін күнтізбелік он күн өткен соң қолданысқа енгізіледі және 2012 жылғы 1 қаңтардан бастап туындаған қатынастарға өз әрекетін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Л. Өтешева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Ересько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