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d241" w14:textId="831d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422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2012 жылғы 25 мамырдағы № 33 шешімі. Қостанай облысы Таран ауданының Әділет басқармасында 2012 жылғы 25 мамырда № 9-18-171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"2012–2014 жылдарға арналған аудандық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9-18-154 нөмірімен тіркелген, 2012 жылғы 12 қаңтарда "Шамшырақ"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2012–2014 жылдарға арналған аудандық бюджет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2 287 979,0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1 145 829,0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4 335,0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1 137 295,0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2 289 155,3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26 452,0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29 128,0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-57 628,3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57 628,3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Ауданның жергілікті атқарушы органының 2012 жылға арналған резерві 5 507,4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Жетінші,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Мәдибаев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 шешіміне 1-қосымша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65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2287979,0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1145829,0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376230,0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1137295,0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1137295,0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1137295,0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01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2289155,3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223622,1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194266,1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54408,1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48103,1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1648419,2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1128174,2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1127823,2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1100028,2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446467,0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88753,0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64775,0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жүйелерiн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тапшылығы, профициті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-57628,3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 (селолық) округі, қалада аудандық маңызы бар қаланың аудан әкімдерінің аппаратары бойынша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1893"/>
        <w:gridCol w:w="1493"/>
        <w:gridCol w:w="1593"/>
        <w:gridCol w:w="1553"/>
        <w:gridCol w:w="1653"/>
      </w:tblGrid>
      <w:tr>
        <w:trPr>
          <w:trHeight w:val="22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</w:tr>
      <w:tr>
        <w:trPr>
          <w:trHeight w:val="90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</w:tr>
      <w:tr>
        <w:trPr>
          <w:trHeight w:val="3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4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2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2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2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22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"Смайыл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9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093"/>
        <w:gridCol w:w="2313"/>
        <w:gridCol w:w="2453"/>
        <w:gridCol w:w="2293"/>
      </w:tblGrid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90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237145,0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27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21459,0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</w:p>
        </w:tc>
      </w:tr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12159,0</w:t>
            </w:r>
          </w:p>
        </w:tc>
      </w:tr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57880,0</w:t>
            </w:r>
          </w:p>
        </w:tc>
      </w:tr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6830,0</w:t>
            </w:r>
          </w:p>
        </w:tc>
      </w:tr>
      <w:tr>
        <w:trPr>
          <w:trHeight w:val="1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