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025a" w14:textId="efc0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422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2012 жылғы 31 шілдедегі № 44 шешімі. Қостанай облысының Әділет департаментінде 2012 жылғы 8 тамызда № 9-18-174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"2012–2014 жылдарға арналған аудандық бюджеті туралы" 2011 жылғы 21 желтоқсандағы № 422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9-18-154 нөмірімен тіркелген, 2012 жылғы 12 қаңтарда "Шамшырақ"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2012–2014 жылдарға арналған аудандық бюджет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2 292 242,1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1 144 829,0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4 335,0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1 520,0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1 141 558,1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2 291 079,4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26 448,0 мың теңге, оның ішінде: бюджеттік кредиттер – 29 124,0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32 339,0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-57 624,3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57 624,3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2-1-тармағы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2012 жылға арналған аудандық бюджетте мынадай мөлшерлерде нысаналы трансферттердің және бюджеттік кредиттердің қайтарылуы көзделгені ескертілсін: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бөлінген нысаналы трансферттер 6749,3 мың теңге сомасында, облыстық бюджеттен бөлінген нысаналы трансферттер 2 313,3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бөлінген бюджеттік кредиттер 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облыстық бюджеттен нысаналы ағымдағы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білім беру объектілерінің материалдық-техникалық базасын нығайтуға 8 400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мектептерде автоматты өрт дабылын орнатуға 5 656,1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кондоминиум объектілеріне техникалық паспорттар дайындауға 644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коммуналдық меншік объектілерін материалдық-техникалық жарақтандыруға 6 500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білім беру ұйымдарын күтіп ұстауға 7 158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тұрғын үй көмегін көрсетуге 105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Оныншы,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Мәдибаев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атқарушысы             С. Ысқақов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79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2292242,1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1144829,0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399450,0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399450,0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424561,0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371755,0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4874,0</w:t>
            </w:r>
          </w:p>
        </w:tc>
      </w:tr>
      <w:tr>
        <w:trPr>
          <w:trHeight w:val="7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1141558,1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1141558,1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1141558,1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09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2291079,4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222436,5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193080,5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54558,1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48253,1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125590,4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1653362,8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73965,4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</w:tr>
      <w:tr>
        <w:trPr>
          <w:trHeight w:val="17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17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1033914,1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1033563,1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1005955,5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7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545483,3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129318,3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99975,3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89721,5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64119,0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25602,5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-57624,3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(профицитін пайдалану)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 (селолық) округі, қалада аудандық маңызы бар қаланың аудан әкімдерінің аппараттары бойынша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2073"/>
        <w:gridCol w:w="1833"/>
        <w:gridCol w:w="1633"/>
        <w:gridCol w:w="1673"/>
        <w:gridCol w:w="1733"/>
      </w:tblGrid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</w:tr>
      <w:tr>
        <w:trPr>
          <w:trHeight w:val="90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</w:tr>
      <w:tr>
        <w:trPr>
          <w:trHeight w:val="18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125590,4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4459,0</w:t>
            </w:r>
          </w:p>
        </w:tc>
      </w:tr>
      <w:tr>
        <w:trPr>
          <w:trHeight w:val="24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2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2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2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3494,0</w:t>
            </w:r>
          </w:p>
        </w:tc>
      </w:tr>
      <w:tr>
        <w:trPr>
          <w:trHeight w:val="22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"Смайыл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9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1733"/>
        <w:gridCol w:w="2493"/>
        <w:gridCol w:w="2713"/>
        <w:gridCol w:w="2373"/>
      </w:tblGrid>
      <w:tr>
        <w:trPr>
          <w:trHeight w:val="25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90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есебiнен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үлгiдегi,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дарынды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рылған, жетiм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тәрбиешiлерiне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233492,5</w:t>
            </w:r>
          </w:p>
        </w:tc>
      </w:tr>
      <w:tr>
        <w:trPr>
          <w:trHeight w:val="24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24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22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4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24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22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2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4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21459,0</w:t>
            </w:r>
          </w:p>
        </w:tc>
      </w:tr>
      <w:tr>
        <w:trPr>
          <w:trHeight w:val="24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</w:tr>
      <w:tr>
        <w:trPr>
          <w:trHeight w:val="22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</w:p>
        </w:tc>
      </w:tr>
      <w:tr>
        <w:trPr>
          <w:trHeight w:val="22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12159,0</w:t>
            </w:r>
          </w:p>
        </w:tc>
      </w:tr>
      <w:tr>
        <w:trPr>
          <w:trHeight w:val="22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24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56624,5</w:t>
            </w:r>
          </w:p>
        </w:tc>
      </w:tr>
      <w:tr>
        <w:trPr>
          <w:trHeight w:val="22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19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22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