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9c62" w14:textId="9f99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422 "2012-2014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2012 жылғы 23 қарашадағы № 74 шешімі. Қостанай облысының Әділет департаментінде 2012 жылғы 30 қарашада № 3908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"2012–2014 жылдарға арналған аудандық бюджеті туралы" 2011 жылғы 21 желтоқсандағы № 422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9-18-154 нөмірімен тіркелген, 2012 жылғы 12 қаңтарда "Шамшырақ" аудандық газетінде жарияланған) мынадай өзгерістер 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2012–2014 жылдарға арналған аудандық бюджет тиісінше 1, 2 және 3-қосымшаларға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2 299 324,3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1 144 129,0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5 035,0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1 520,0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1 148 640,3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2 296 361,6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72 123,0 мың теңге, оның ішінде: бюджеттік кредиттер – 74 799,0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2 676,0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34 139,0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-103 299,3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103 299,3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10-1-тармағы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Ауданның жергілікті атқарушы органының 2012 жылға арналған резерві 7 732,1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Он бесінші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И. Сероус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23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74 шешіміне 1-қосымша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422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653"/>
        <w:gridCol w:w="2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2299324,3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1144129,0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403440,0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403440,0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414441,0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355365,0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6054,0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1148640,3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1148640,3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1148640,3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13"/>
        <w:gridCol w:w="693"/>
        <w:gridCol w:w="6953"/>
        <w:gridCol w:w="2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2296361,6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214596,7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187532,7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52095,4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47324,4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122505,3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122505,3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қауiпсiздiгiн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1663665,8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87981,4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59876,0</w:t>
            </w:r>
          </w:p>
        </w:tc>
      </w:tr>
      <w:tr>
        <w:trPr>
          <w:trHeight w:val="17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11229,4</w:t>
            </w:r>
          </w:p>
        </w:tc>
      </w:tr>
      <w:tr>
        <w:trPr>
          <w:trHeight w:val="17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1027260,3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1026909,3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999301,7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Зияткерлiк мектептерi"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бiлiктiлiктi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мұғалiмдерге еңбекақыны арттыру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7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548424,1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132259,1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81859,5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81859,5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9824,3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10701,9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20973,5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20973,5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20618,8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90562,7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63879,0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26683,7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өңiрлiк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25835,2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11489,6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11489,6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2704,6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2704,6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36681,1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31035,1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резервінің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9062,6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-103299,3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23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74 шешіміне 2-қосымша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422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 (село), ауылдық (селолық) округі, қалада аудандық маңызы бар қаланың аудан әкімдерінің аппараттары бойынша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733"/>
        <w:gridCol w:w="1733"/>
        <w:gridCol w:w="1533"/>
        <w:gridCol w:w="1793"/>
        <w:gridCol w:w="1553"/>
        <w:gridCol w:w="1833"/>
      </w:tblGrid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асыруға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122505,3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59876,0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"Асенкритов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"Евгеновка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"Красносельск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"Калинин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"Набережный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"Нелюбин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"Новоильинов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29388,0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6003,5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"Смайыл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кентi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773"/>
        <w:gridCol w:w="1973"/>
        <w:gridCol w:w="2133"/>
        <w:gridCol w:w="1673"/>
        <w:gridCol w:w="2053"/>
      </w:tblGrid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үлгiдегi,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бiлiктiлiк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9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232932,6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2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6031,0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8596,0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14830,0</w:t>
            </w:r>
          </w:p>
        </w:tc>
      </w:tr>
      <w:tr>
        <w:trPr>
          <w:trHeight w:val="2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2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6677,0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21487,2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9101,0</w:t>
            </w:r>
          </w:p>
        </w:tc>
      </w:tr>
      <w:tr>
        <w:trPr>
          <w:trHeight w:val="2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5461,0</w:t>
            </w:r>
          </w:p>
        </w:tc>
      </w:tr>
      <w:tr>
        <w:trPr>
          <w:trHeight w:val="2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2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</w:p>
        </w:tc>
      </w:tr>
      <w:tr>
        <w:trPr>
          <w:trHeight w:val="2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57814,5</w:t>
            </w:r>
          </w:p>
        </w:tc>
      </w:tr>
      <w:tr>
        <w:trPr>
          <w:trHeight w:val="22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4576,9</w:t>
            </w:r>
          </w:p>
        </w:tc>
      </w:tr>
      <w:tr>
        <w:trPr>
          <w:trHeight w:val="19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6708,0</w:t>
            </w:r>
          </w:p>
        </w:tc>
      </w:tr>
      <w:tr>
        <w:trPr>
          <w:trHeight w:val="19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