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c71a7" w14:textId="2cc71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2011 жылғы 21 желтоқсандағы № 422 "2012-2014 жылдарға арналған аудандық бюджеті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Таран ауданы мәслихатының 2012 жылғы 5 желтоқсандағы № 78 шешімі. Қостанай облысының Әділет департаментінде 2012 жылғы 10 желтоқсанда № 3921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"2012–2014 жылдарға арналған аудандық бюджеті туралы" 2011 жылғы 21 желтоқсандағы № 422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9-18-154 нөмірімен тіркелген, 2012 жылғы 12 қаңтарда "Шамшырақ" аудандық газетінде жарияланған) мынадай өзгеріс 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2012–2014 жылдарға арналған аудандық бюджеті тиісінше 1, 2 және 3-қосымшаларға сәйкес, оның ішінде 2012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2 295 855,5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1 144 129,0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5 038,9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1 520,0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1 145 167,6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2 292 892,8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72 123,0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74 799,0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2 676,0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34 139,0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-103 299,3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103 299,3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Он алтыншы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С. Жолдыбаев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"Таран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В. Ересько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5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78 шешіміне 1-қосымша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422 шешіміне 1-қосымша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374"/>
        <w:gridCol w:w="7833"/>
        <w:gridCol w:w="20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2293155,5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1141429,0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403440,0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403440,0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293000,0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293000,0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411741,0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355365,0</w:t>
            </w:r>
          </w:p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11376,0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41500,0</w:t>
            </w:r>
          </w:p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5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 салықтар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30234,0</w:t>
            </w:r>
          </w:p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4480,0</w:t>
            </w:r>
          </w:p>
        </w:tc>
      </w:tr>
      <w:tr>
        <w:trPr>
          <w:trHeight w:val="6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19700,0</w:t>
            </w:r>
          </w:p>
        </w:tc>
      </w:tr>
      <w:tr>
        <w:trPr>
          <w:trHeight w:val="6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6054,0</w:t>
            </w:r>
          </w:p>
        </w:tc>
      </w:tr>
      <w:tr>
        <w:trPr>
          <w:trHeight w:val="8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3014,0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5038,9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2238,9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бойынша сыйақылар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 емес түсiмдер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 емес түсiмдер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1270,0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1145167,6</w:t>
            </w:r>
          </w:p>
        </w:tc>
      </w:tr>
      <w:tr>
        <w:trPr>
          <w:trHeight w:val="5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1145167,6</w:t>
            </w:r>
          </w:p>
        </w:tc>
      </w:tr>
      <w:tr>
        <w:trPr>
          <w:trHeight w:val="3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1145167,6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33"/>
        <w:gridCol w:w="713"/>
        <w:gridCol w:w="693"/>
        <w:gridCol w:w="7073"/>
        <w:gridCol w:w="20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2292892,8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214596,7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187532,7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12932,0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12932,0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52095,4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47324,4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122505,3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122505,3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ұйымдастыру және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талондарды сатудан түскен сомаларды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алынуын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23437,0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23437,0</w:t>
            </w:r>
          </w:p>
        </w:tc>
      </w:tr>
      <w:tr>
        <w:trPr>
          <w:trHeight w:val="13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экономикалық саясатын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мен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жоспарлау,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және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23437,0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жою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195,9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қауiпсiздiгiн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195,9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1653370,8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114316,4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96897,0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ұйымдарын қолдау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59876,0</w:t>
            </w:r>
          </w:p>
        </w:tc>
      </w:tr>
      <w:tr>
        <w:trPr>
          <w:trHeight w:val="17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үлгідегі, арнайы (түзету),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дарынды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тапсырысын іске асыруға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36718,0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17419,4</w:t>
            </w:r>
          </w:p>
        </w:tc>
      </w:tr>
      <w:tr>
        <w:trPr>
          <w:trHeight w:val="17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үлгідегі, арнайы (түзету),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дарынды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мамандандырылған, жетім балалар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үшін балабақшалар, 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орталықтар, мектеп интернаттары,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кәмелеттік жасқа толмағандарды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бейімдеу орталықтары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мөлшерін ұлғайту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187,4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тапсырысын іске асыруға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17232,0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1026523,3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1026172,3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999295,7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16533,0</w:t>
            </w:r>
          </w:p>
        </w:tc>
      </w:tr>
      <w:tr>
        <w:trPr>
          <w:trHeight w:val="10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берiлетiн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Зияткерлiк мектептерi" ДБҰ-ның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бағдарламалары бойынша бiлiктiлiктi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арттырудан өткен мұғалiмдерге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 арттыру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594,0</w:t>
            </w:r>
          </w:p>
        </w:tc>
      </w:tr>
      <w:tr>
        <w:trPr>
          <w:trHeight w:val="17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 орта білім беру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(дарынды балаларға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(жалпы үлгідегі,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(түзету); жетім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ата-анасының қамқорлығынсыз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балаларға арналған ұйымдар):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мектептердің,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мектеп-интернаттарының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 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ұлғайту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9749,6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512531,1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132009,1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5881,0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8850,0</w:t>
            </w:r>
          </w:p>
        </w:tc>
      </w:tr>
      <w:tr>
        <w:trPr>
          <w:trHeight w:val="10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12912,0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103016,1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380522,0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380522,0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102833,0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81859,5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81859,5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29799,2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1201,5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9824,3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423,2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14325,4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10701,9</w:t>
            </w:r>
          </w:p>
        </w:tc>
      </w:tr>
      <w:tr>
        <w:trPr>
          <w:trHeight w:val="10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8217,0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20973,5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20973,5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 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20618,8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90562,7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63879,0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паспорттар дайындау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55364,0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7336,0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26683,7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26683,7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12612,2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9503,5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107291,0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43887,0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43887,0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43887,0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 қатысуы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38259,0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35644,0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30868,0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2615,0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19617,0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өңiрлiк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42115,2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25835,2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18427,2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12557,0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5870,2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6942,0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6298,0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12027,0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12027,0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6493,8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95,2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5438,0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11489,6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11489,6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2704,6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iстеуiн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2704,6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8785,0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8785,0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43503,4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37857,4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3936,0</w:t>
            </w:r>
          </w:p>
        </w:tc>
      </w:tr>
      <w:tr>
        <w:trPr>
          <w:trHeight w:val="9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3936,0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26189,3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13889,3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техногендік сипаттағы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 жою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резервінің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 өткізу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7732,1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7732,1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қарыздар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сыйақылар мен өзге де төлемдерді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бойынша борышына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11193,6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11193,6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11193,6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9062,6</w:t>
            </w:r>
          </w:p>
        </w:tc>
      </w:tr>
      <w:tr>
        <w:trPr>
          <w:trHeight w:val="10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мемлекеттiк басқарудың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деңгейлерiнен жоғарғы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деңгейлерге беруге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бюджеттерге берiлетiн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72123,0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74799,0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74799,0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74799,0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74799,0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74799,0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34139,0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34139,0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34139,0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34139,0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34139,0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34139,0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-105999,3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103299,3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5 желтоқсан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78 шешіміне 2-қосымша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желтоқсандағы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422 шешіміне 5-қосымша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кент, ауыл (село), ауылдық (селолық) округі, қалада аудандық маңызы бар қаланың аудан әкімдерінің аппараттары бойынша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3"/>
        <w:gridCol w:w="1753"/>
        <w:gridCol w:w="1753"/>
        <w:gridCol w:w="1693"/>
        <w:gridCol w:w="1673"/>
        <w:gridCol w:w="2153"/>
      </w:tblGrid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әкiмшiсi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қолдау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123041000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тапсырысын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асыруға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мекендер-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</w:t>
            </w:r>
          </w:p>
        </w:tc>
      </w:tr>
      <w:tr>
        <w:trPr>
          <w:trHeight w:val="19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122505,3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59876,0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36718,0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12612,2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9503,5</w:t>
            </w:r>
          </w:p>
        </w:tc>
      </w:tr>
      <w:tr>
        <w:trPr>
          <w:trHeight w:val="24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"Асенкритов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ММ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7525,0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ММ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6279,0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"Евгеновка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ММ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5745,0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"Красносельск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ММ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"Калинин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округi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ММ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10491,0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"Қайранкөл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ММ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"Приозерное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селосы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ММ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"Май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округi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ММ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26227,0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756,2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"Набережный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ММ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7884,0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"Нелюбин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округi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ММ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5219,0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"Новоильинов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ММ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9427,0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"Павлов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округi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ММ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7168,0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"Таран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ММ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11757,0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29388,0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6003,5</w:t>
            </w:r>
          </w:p>
        </w:tc>
      </w:tr>
      <w:tr>
        <w:trPr>
          <w:trHeight w:val="22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"Смайыл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ММ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4344,9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"Юбилейный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ММ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6253,0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"Тобыл кентi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ММ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14621,4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28835,0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3"/>
        <w:gridCol w:w="1653"/>
        <w:gridCol w:w="1753"/>
        <w:gridCol w:w="2073"/>
        <w:gridCol w:w="1773"/>
        <w:gridCol w:w="2733"/>
      </w:tblGrid>
      <w:tr>
        <w:trPr>
          <w:trHeight w:val="255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дыру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тегін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123025000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берiлетiн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үлгiдегi,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(түзету),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дырылған,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кәмелеттiк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толмаған-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бейiмдеу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тәрбиешi-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лерiне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бiлiктiлiк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мөлшерiн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ұлғайту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лерін шешу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195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2704,6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3936,0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253077,6</w:t>
            </w:r>
          </w:p>
        </w:tc>
      </w:tr>
      <w:tr>
        <w:trPr>
          <w:trHeight w:val="24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8207,0</w:t>
            </w:r>
          </w:p>
        </w:tc>
      </w:tr>
      <w:tr>
        <w:trPr>
          <w:trHeight w:val="24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6929,0</w:t>
            </w:r>
          </w:p>
        </w:tc>
      </w:tr>
      <w:tr>
        <w:trPr>
          <w:trHeight w:val="225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6031,0</w:t>
            </w:r>
          </w:p>
        </w:tc>
      </w:tr>
      <w:tr>
        <w:trPr>
          <w:trHeight w:val="24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8596,0</w:t>
            </w:r>
          </w:p>
        </w:tc>
      </w:tr>
      <w:tr>
        <w:trPr>
          <w:trHeight w:val="24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20648,0</w:t>
            </w:r>
          </w:p>
        </w:tc>
      </w:tr>
      <w:tr>
        <w:trPr>
          <w:trHeight w:val="225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7211,0</w:t>
            </w:r>
          </w:p>
        </w:tc>
      </w:tr>
      <w:tr>
        <w:trPr>
          <w:trHeight w:val="225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6677,0</w:t>
            </w:r>
          </w:p>
        </w:tc>
      </w:tr>
      <w:tr>
        <w:trPr>
          <w:trHeight w:val="24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35814,2</w:t>
            </w:r>
          </w:p>
        </w:tc>
      </w:tr>
      <w:tr>
        <w:trPr>
          <w:trHeight w:val="24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672,0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9101,0</w:t>
            </w:r>
          </w:p>
        </w:tc>
      </w:tr>
      <w:tr>
        <w:trPr>
          <w:trHeight w:val="225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5461,0</w:t>
            </w:r>
          </w:p>
        </w:tc>
      </w:tr>
      <w:tr>
        <w:trPr>
          <w:trHeight w:val="225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1594,0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11743,0</w:t>
            </w:r>
          </w:p>
        </w:tc>
      </w:tr>
      <w:tr>
        <w:trPr>
          <w:trHeight w:val="225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7870,0</w:t>
            </w:r>
          </w:p>
        </w:tc>
      </w:tr>
      <w:tr>
        <w:trPr>
          <w:trHeight w:val="24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57814,5</w:t>
            </w:r>
          </w:p>
        </w:tc>
      </w:tr>
      <w:tr>
        <w:trPr>
          <w:trHeight w:val="225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4576,9</w:t>
            </w:r>
          </w:p>
        </w:tc>
      </w:tr>
      <w:tr>
        <w:trPr>
          <w:trHeight w:val="195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6708,0</w:t>
            </w:r>
          </w:p>
        </w:tc>
      </w:tr>
      <w:tr>
        <w:trPr>
          <w:trHeight w:val="195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578,6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