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9e0ce" w14:textId="8d9e0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Асенкритов ауылдық округі ауылдарының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Асенкритов селолық округі әкімінің 2012 жылғы 21 ақпандағы № 1 шешімі. Қостанай облысы Таран ауданының Әділет басқармасында 2012 жылғы 28 наурызда № 9-18-162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Тақырыпта және бүкіл мәтін бойынша "селолық", "селолары", "селоларының", "селосының" сөздері "ауылдық", "ауылдары",  "ауылдарының", "ауылының" сөздерімен ауыстырылды - Қостанай облысы Таран ауданы Асенкритов ауылдық округі әкімінің 24.06.2014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әкімшілік-аумақтық құрылысы туралы" Қазақстан Республикасының 1993 жылғы 8 желтоқсандағы Заңының 14-бабы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Асенкритов, Баталы, Варварин, Қызылжар, Николаев, Майлин ауылдары халқының пікірін ескеріп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Асенкритов ауылдық округінің Асенкритов, Баталы, Варварин, Қызылжар, Николаев Майлин ауылдарының атаусыз көшелеріне атаулар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Әкім                                       Ұ. Құрманғалиев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Асенкритов ауылдық округі әкімінің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ақпандағы №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қосымша           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Асенкритов ауылдық округі Асенкритов ауылының атаусыз көшелеріне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№ 1 атаусыз көшесіне - Аятская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№ 2 атаусыз көшесіне – Набережная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№ 3 атаусыз көшесіне – Новая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№ 4 атаусыз көшесіне – Молодежная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№ 5 атаусыз көшесіне – Строительная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№ 6 атаусыз көшесіне – Терешкова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№ 7 атаусыз көшесіне – Школьная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№ 8 атаусыз көшесіне – Черемушки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№ 9 атаусыз көшесіне – Промышленная зона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Асенкритов ауылдық округі Баталы ауылының атаусыз көшелеріне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№ 1 атаусыз көшесіне – Железнодорожная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№ 2 атаусыз көшесіне – Приозерная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№ 3 атаусыз көшесіне – Степная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№ 4 атаусыз көшесіне – Элеваторная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Асенкритов ауылдық округі Варварин ауылының атаусыз көшелеріне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№ 1 атаусыз көшесіне – Набережная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№ 2 атаусыз көшесіне – Строительная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№ 3 атаусыз көшесіне – Центральная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№ 4 атаусыз көшесіне – Южная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Асенкритов ауылдық округі Қызылжар ауылының атаусыз көшелеріне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№ 1 атаусыз көшесіне – Набережная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№ 2 атаусыз көшесіне – Нижняя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№ 3 атаусыз көшесіне – Новая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№ 4 атаусыз көшесіне – Пионерская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№ 5 атаусыз көшесіне – Садовая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№ 6 атаусыз көшесіне – Физкультурная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Асенкритов ауылдық округі Николаев ауылының атаусыз көшелеріне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№ 1 атаусыз көшесіне – Восточная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№ 2 атаусыз көшесіне – Комсомольская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№ 3 атаусыз көшесіне – Молодежная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№ 4 атаусыз көшесіне – Набережная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№ 5 атаусыз көшесіне – Строительная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Асенкритов ауылдық округі Майлин ауылының атаусыз көшелеріне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№ 1 атаусыз көшесіне – Верхняя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№ 2 атаусыз көшесіне – Жастар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№ 3 атаусыз көшесіне – Набережная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№ 4 атаусыз көшесіне – Центральная көшесі.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