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9f18" w14:textId="4519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441 "2012-2014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2012 жылғы 10 ақпандағы № 15 шешімі. Қостанай облысы Ұзынкөл ауданының Әділет басқармасында 2012 жылғы 16 ақпанда № 9-19-170 тіркелді. Қолданылу мерзімінің аяқталуына байланысты күші жойылды - (Қостанай облысы Ұзынкөл ауданы мәслихатының 2013 жылғы 17 сәуірдегі № 77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Ұзынкөл ауданы мәслихатының 17.04.2013 № 77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бюджеті туралы" мәслихаттың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9-19-167 тіркелген, 2012 жылғы 19 қаңтарда "Нұрлы жол"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2012-2014 жылдарға арналған Ұзынкөл ауданының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1841965,0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380056,0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3400,0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1456727,0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1880084,9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18746,0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21843,0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3097,0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-56865,9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56865,9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2012 жылға арналған аудандық бюджетте мынадай мөлшерлерде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8260,6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79,0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"эпизоотияға қарсы іс-шараларды жүргізуге 8151,0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төрайымы                   С. Руденко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мекемесі, бастық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Б. Займулдынова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мекемесі, бастық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Н. Абдрахманова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 шешіміне 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441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73"/>
        <w:gridCol w:w="333"/>
        <w:gridCol w:w="8373"/>
        <w:gridCol w:w="18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1841965,0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380056,0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176215,0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176215,0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124080,0</w:t>
            </w:r>
          </w:p>
        </w:tc>
      </w:tr>
      <w:tr>
        <w:trPr>
          <w:trHeight w:val="4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124080,0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64909,0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</w:t>
            </w:r>
          </w:p>
        </w:tc>
      </w:tr>
      <w:tr>
        <w:trPr>
          <w:trHeight w:val="6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8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1004,0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4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1456727,0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1456727,0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1456727,0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713"/>
        <w:gridCol w:w="713"/>
        <w:gridCol w:w="729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1880084,9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205166,0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67902,0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106409,0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9504,0</w:t>
            </w:r>
          </w:p>
        </w:tc>
      </w:tr>
      <w:tr>
        <w:trPr>
          <w:trHeight w:val="13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</w:p>
        </w:tc>
      </w:tr>
      <w:tr>
        <w:trPr>
          <w:trHeight w:val="12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3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1113774,3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71588,0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1011245,3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1011245,3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989319,3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25393,0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75733,0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23490,0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16118,0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310274,0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280676,0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 iс-шараларды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аумағында ұтымды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құрылысын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19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8339,6</w:t>
            </w:r>
          </w:p>
        </w:tc>
      </w:tr>
      <w:tr>
        <w:trPr>
          <w:trHeight w:val="13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13"/>
        <w:gridCol w:w="333"/>
        <w:gridCol w:w="453"/>
        <w:gridCol w:w="7933"/>
        <w:gridCol w:w="18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(-), профициті (+)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-56865,9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