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f2b5" w14:textId="97ff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441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2012 жылғы 12 сәуірдегі № 24 шешімі. Қостанай облысы Ұзынкөл ауданының Әділет басқармасында 2012 жылғы 16 сәуірде № 9-19-174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9-19-167 тіркелген, 2012 жылғы 19 қаңтарда "Нұрлы жол"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Ұзынкөл ауданының аудандық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2181438,0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380056,0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1796200,0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2219557,9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21173,0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3097,0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-59292,9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59292,9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аудандық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8151,0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5233,0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9241,0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 бағдарламасын іске асыруға 12291,0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4784,0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10254,0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аудандық бюджетте республикалық бюджеттен қаражаттар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 24270,0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 577876,0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мәслихатының, кезекті бесінші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 Искенова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Бобрешова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2012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сәуірдегі № 24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2011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№ 441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71"/>
        <w:gridCol w:w="549"/>
        <w:gridCol w:w="635"/>
        <w:gridCol w:w="7257"/>
        <w:gridCol w:w="247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2181438,0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380056,0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176215,0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176215,0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1796200,0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1796200,0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70"/>
        <w:gridCol w:w="720"/>
        <w:gridCol w:w="784"/>
        <w:gridCol w:w="6931"/>
        <w:gridCol w:w="26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2219557,9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205166,0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106409,0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1109434,3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1009637,3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1009637,3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989319,3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23490,0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653901,0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624303,0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2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70"/>
        <w:gridCol w:w="549"/>
        <w:gridCol w:w="634"/>
        <w:gridCol w:w="7359"/>
        <w:gridCol w:w="24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2012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сәуірдегі № 24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2011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№ 441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34"/>
        <w:gridCol w:w="592"/>
        <w:gridCol w:w="634"/>
        <w:gridCol w:w="7231"/>
        <w:gridCol w:w="247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1612570,0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1183944,0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1183944,0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34"/>
        <w:gridCol w:w="784"/>
        <w:gridCol w:w="720"/>
        <w:gridCol w:w="6995"/>
        <w:gridCol w:w="24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1612570,0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108429,0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96194,0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12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34"/>
        <w:gridCol w:w="592"/>
        <w:gridCol w:w="634"/>
        <w:gridCol w:w="7316"/>
        <w:gridCol w:w="23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2012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сәуірдегі № 24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2011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№ 441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56"/>
        <w:gridCol w:w="426"/>
        <w:gridCol w:w="469"/>
        <w:gridCol w:w="7848"/>
        <w:gridCol w:w="205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53"/>
        <w:gridCol w:w="834"/>
        <w:gridCol w:w="726"/>
        <w:gridCol w:w="7178"/>
        <w:gridCol w:w="20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197517,0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176632,0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10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10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</w:p>
        </w:tc>
      </w:tr>
      <w:tr>
        <w:trPr>
          <w:trHeight w:val="10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5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8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12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56"/>
        <w:gridCol w:w="426"/>
        <w:gridCol w:w="469"/>
        <w:gridCol w:w="7848"/>
        <w:gridCol w:w="20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