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2be3" w14:textId="85c2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441 "2012-2014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2012 жылғы 16 мамырдағы № 31 шешімі. Қостанай облысы Ұзынкөл ауданының Әділет басқармасында 2012 жылғы 16 мамырда № 9-19-177 тіркелді. Қолданылу мерзімінің аяқталуына байланысты күші жойылды - (Қостанай облысы Ұзынкөл ауданы мәслихатының 2013 жылғы 17 сәуірдегі № 77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күші жойылды - (Қостанай облысы Ұзынкөл ауданы мәслихатының 17.04.2013 № 77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"2012-2014 жылдарға арналған аудандық бюджеті туралы" мәслихаттың 2011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9-19-167 тіркелген, 2012 жылғы 19 қаңтарда "Нұрлы жол"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2012-2014 жылдарға арналған Ұзынкөл ауданының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2200224,0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393656,0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4782,0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негiзгi капиталды сатудан түсетiн түсiмдер бойынша – 4800,0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1796986,0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2238343,9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21173,0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 – 24270,0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кредиттердi өтеу – 3097,0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активтерiмен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-59292,9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59292,9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"білім беру ұйымдарының материалдық-техникалық базасын нығайтуға 8400,0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2012 жылға арналған аудандық бюджетте республикалық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эпизоотияға қарсы іс-шараларды жүргізуге 8151,0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мамандарды әлеуметтік қолдау шараларын іске асыру үшін 5233,0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мектепке дейінгі білім беру ұйымдарында мемлекеттік білім тапсырысын іске асыруға 9241,0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орта және жалпы орта білім беру мемлекеттік мекемелердегі физика, химия, биология кабинеттерін оқу жабдығымен жарақтандыруға 12291,0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үйінде оқытылатын мүгедек-балаларды жабдықпен, бағдарламалық қамтыммен қамтамасыз етуге 800,0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4784,0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 мұғалімдеріне және мектепке дейінгі білім беру ұйымдарының тәрбиешілеріне біліктілік санаты үшін қосымша ақы мөлшерін ұлғайтуға 10254,0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1325,0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2012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02"/>
        <w:gridCol w:w="798"/>
      </w:tblGrid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мәслихатының, алтыншы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Қасен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Вербовой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мекемесі, бастық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Б. Займулдынова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бюджеттік жоспарлау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мекемесі, бастық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Н. Абдрахманова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441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1540"/>
        <w:gridCol w:w="900"/>
        <w:gridCol w:w="577"/>
        <w:gridCol w:w="2662"/>
        <w:gridCol w:w="5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696"/>
        <w:gridCol w:w="1690"/>
        <w:gridCol w:w="1690"/>
        <w:gridCol w:w="2607"/>
        <w:gridCol w:w="4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978"/>
        <w:gridCol w:w="1156"/>
        <w:gridCol w:w="1979"/>
        <w:gridCol w:w="1156"/>
        <w:gridCol w:w="4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31"/>
        <w:gridCol w:w="631"/>
        <w:gridCol w:w="4461"/>
        <w:gridCol w:w="5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профициті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441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1536"/>
        <w:gridCol w:w="897"/>
        <w:gridCol w:w="576"/>
        <w:gridCol w:w="2689"/>
        <w:gridCol w:w="5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бекiтiлген мемлекеттiк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бекiтiлген мемлекеттiк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696"/>
        <w:gridCol w:w="1690"/>
        <w:gridCol w:w="1690"/>
        <w:gridCol w:w="2607"/>
        <w:gridCol w:w="4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437"/>
        <w:gridCol w:w="839"/>
        <w:gridCol w:w="1437"/>
        <w:gridCol w:w="3808"/>
        <w:gridCol w:w="3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профициті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441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1540"/>
        <w:gridCol w:w="900"/>
        <w:gridCol w:w="577"/>
        <w:gridCol w:w="2662"/>
        <w:gridCol w:w="5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696"/>
        <w:gridCol w:w="1690"/>
        <w:gridCol w:w="1690"/>
        <w:gridCol w:w="2607"/>
        <w:gridCol w:w="4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978"/>
        <w:gridCol w:w="1156"/>
        <w:gridCol w:w="1979"/>
        <w:gridCol w:w="1156"/>
        <w:gridCol w:w="4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649"/>
        <w:gridCol w:w="649"/>
        <w:gridCol w:w="4954"/>
        <w:gridCol w:w="4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