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9f77" w14:textId="4d39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441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2012 жылғы 30 шілдедегі № 42 шешімі. Қостанай облысының Әділет департаментінде 2012 жылғы 1 тамызда № 9-19-181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актілерді мемлекеттік тіркеу тізілімінде № 9-19-167 тіркелген, 2012 жылғы 19 қаңтарда "Нұрлы жол"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Ұзынкөл ауданының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2 250 197,0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441 770,0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6 134,0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1 796 959,0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2 288 316,9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21 173,0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24 270,0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3 097,0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-59 292,9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59 292,9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4 757,0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Сегізінші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Абдрахманова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533"/>
        <w:gridCol w:w="573"/>
        <w:gridCol w:w="7133"/>
        <w:gridCol w:w="2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2250197,0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441770,0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өткiзуiнен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өткiзуiнен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73"/>
        <w:gridCol w:w="693"/>
        <w:gridCol w:w="733"/>
        <w:gridCol w:w="659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2288316,9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бюджетін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1158191,3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оқытуды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73588,0</w:t>
            </w:r>
          </w:p>
        </w:tc>
      </w:tr>
      <w:tr>
        <w:trPr>
          <w:trHeight w:val="17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1030644,3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1030644,3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1010326,3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642851,0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609253,0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 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653"/>
        <w:gridCol w:w="553"/>
        <w:gridCol w:w="613"/>
        <w:gridCol w:w="689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 (+)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