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b9b5" w14:textId="243b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441 "2012-2014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2012 жылғы 2 қарашадағы № 62 шешімі. Қостанай облысының Әділет департаментінде 2012 жылғы 7 қарашада № 3873 тіркелді. Қолданылу мерзімінің аяқталуына байланысты күші жойылды - (Қостанай облысы Ұзынкөл ауданы мәслихатының 2013 жылғы 17 сәуірдегі № 77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Ұзынкөл ауданы мәслихатының 17.04.2013 № 77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бюджеті туралы" мәслихаттың 2011 жылғы 21 желтоқсандағы № 441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9-19-167 тіркелген, 2012 жылғы 19 қаңтарда "Нұрлы жол"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2012-2014 жылдарға арналған Ұзынкөл ауданының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2250197,0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434570,0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13334,0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1796959,0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2288316,9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21173,0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24270,0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3097,0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-59292,9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59292,9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Ұзынкөл ауданы жергілікті атқарушы органының 2012 жылға арналған резерві 1000,0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И. Горбатенков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Абдрахманова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қарашадағы № 62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№ 441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13"/>
        <w:gridCol w:w="773"/>
        <w:gridCol w:w="6933"/>
        <w:gridCol w:w="23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2250197,0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өткiзуiнен түсетiн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өткiзуiнен түсетiн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13"/>
        <w:gridCol w:w="773"/>
        <w:gridCol w:w="6953"/>
        <w:gridCol w:w="23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2288316,9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225306,4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108844,0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10586,4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10581,4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1170310,3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71588,0</w:t>
            </w:r>
          </w:p>
        </w:tc>
      </w:tr>
      <w:tr>
        <w:trPr>
          <w:trHeight w:val="17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1030644,3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1030644,3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1001085,3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7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610516,0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13"/>
        <w:gridCol w:w="773"/>
        <w:gridCol w:w="691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13"/>
        <w:gridCol w:w="773"/>
        <w:gridCol w:w="6953"/>
        <w:gridCol w:w="23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-59292,9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59292,9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қарашадағы № 62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№ 441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53"/>
        <w:gridCol w:w="773"/>
        <w:gridCol w:w="685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53"/>
        <w:gridCol w:w="773"/>
        <w:gridCol w:w="685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1059376,0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965450,0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266235,0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53"/>
        <w:gridCol w:w="773"/>
        <w:gridCol w:w="683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профициті (+)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қарашадағы № 62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№ 441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573"/>
        <w:gridCol w:w="593"/>
        <w:gridCol w:w="7493"/>
        <w:gridCol w:w="22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13"/>
        <w:gridCol w:w="773"/>
        <w:gridCol w:w="653"/>
        <w:gridCol w:w="749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110075,0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1082369,0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26893,0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 iс-шараларды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573"/>
        <w:gridCol w:w="593"/>
        <w:gridCol w:w="747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573"/>
        <w:gridCol w:w="593"/>
        <w:gridCol w:w="7473"/>
        <w:gridCol w:w="22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қарашадағы № 62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4-қосымша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№ 441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кенттің, ауылдың (селоның),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493"/>
        <w:gridCol w:w="2473"/>
        <w:gridCol w:w="5113"/>
      </w:tblGrid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таратушылар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</w:tr>
      <w:tr>
        <w:trPr>
          <w:trHeight w:val="11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1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1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2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</w:tr>
      <w:tr>
        <w:trPr>
          <w:trHeight w:val="90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08-1-123-006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</w:tr>
      <w:tr>
        <w:trPr>
          <w:trHeight w:val="79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8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81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</w:tr>
      <w:tr>
        <w:trPr>
          <w:trHeight w:val="10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1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Ряжский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