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a2ad" w14:textId="567a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ауданында 2012 жылы жастар практикасын өту үшін жұмыс орындарын ұйымдастыратын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2012 жылғы 17 қаңтардағы № 21 қаулысы. Қостанай облысы Федоров ауданының Әділет басқармасында 2012 жылғы 17 ақпанда № 9-20-211 тіркелді. Күші жойлды - Қостанай облысы Федоров ауданы әкімдігінің 2012 жылғы 10 мамырдағы № 120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жойлды - Қостанай облысы Федоров ауданы әкімдігінің 2012.05.10 № 120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5-7)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18-2-бабына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Әлеуметтік жұмыс орындарын ұйымдастыру және қаржыландыру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Федоров ауданында 2012 жылы жастар практикасын өту үшін өңірлік еңбек нарығындағы қажеттілікке сәйкес жұмыс орындарын ұйымдастыратын жұмыс берушілердің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 орындалуын бақылауды аудан әкімінің орынбасары Н.Қ. Өтегеновқа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ауданында 2012 жылы жастар практикасын өту үшін өңірлік еңбек нарығындағы қажеттілікке сәйкес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2996"/>
        <w:gridCol w:w="2847"/>
        <w:gridCol w:w="2464"/>
        <w:gridCol w:w="2721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т/б 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Қандай кәсіпке қабылдау жоспарланып отырғанын көрсетіп жұмыс берушінің атауы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 (айлар)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 (теңге)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"Теплоцентр"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желісінің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сәулет,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Техник-құрылысшы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жаттықтырушы-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прокуратурасы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Хормейстер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ұстаз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Киценко Владимир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Александрович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Кузьменков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Викторович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Чемурзиев Муса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Хаджибикарұлы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Шефер 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Эмануиловна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"Нурай"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"Ақжан және біз"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"Галант"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мұрағат"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