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0fdf" w14:textId="9ae0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508 "Федоров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2012 жылғы 18 мамырдағы № 45 шешімі. Қостанай облысы Федоров ауданының Әділет басқармасында 2012 жылғы 21 мамырда № 9-20-218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"Федоров ауданының 2012-2014 жылдарға арналған аудандық бюджеті туралы" 2011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9-20-206 нөмірімен тіркелген, 2012 жылғы 7 наурызда "Федоровские новости" 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2012–2014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2475954,0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572129,0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11699,0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 – 781,0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бойынша– 1891345,0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2575724,9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- 54110,0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58248,0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4138,0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-153880,9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153880,9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2012 жылға арналған аудан бюджетінде республикалық және облыстық бюджеттерден алынған ағымдағы нысаналы трансферттердің, дамуға арналған ағымдағы трансферттердің және кредиттердің есебінен шығындар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бөлінген: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арналған ағымдағы нысаналы трансферттер – 8400,0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дамуға арналған нысаналы трансферт: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– 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дабылын орнатуға – 4434,0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ауданының Федоров селосында ескі апатты "Центральный" және "Красноармейский" қазандықтардың орнына қазандықтың құрылысы – 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селосында жоспарланған қазандықтан Советский, Фрунзе, Легкодухов, Красноармейский, Кравцов, К. Либкнехт көшелері бойынша жылу магистралінің құрылысы – 11000,0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бөлінген: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еңбекақыны арттыруға арналған ағымдағы нысаналы трансферттер – 1324,0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округтерді жайластыру мәселелерін шешуге арналған ағымдағы нысаналы трансферттер – 3684,0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арналған ағымдағы нысаналы трансферттер – 12774,0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 – 8010,0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 – 2906,0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– 2788,0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арналған ағымдағы нысаналы трансферттер – 13567,0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ағымдағы нысаналы трансферттер және кредиттер – 50882,0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8312,0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кредиттер – 58248,0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арналған ағымдағы нысаналы трансферттер – 77185,0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білім беруді дамытудың 2011–2020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арналған ағымдағы нысаналы трансферттер – 12291,0 мың теңге, оның ішінде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төлеуге арналған ағымдағы нысаналы трансферттер – 10171,0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мөлшерін ұлғайтуға арналған ағымдағы нысаналы трансферттер – 10712,0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бөлінген: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коммуналдық пәтерлерді қайта жаңғырту – 12000,0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педагогикалық қызметкерлерге арналған 4-пәтерлі үйдің құрылысына – 15000,0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ауданы әкімдігінің "Жастар" аудандық мәдениет үйі" мемлекеттік коммуналдық қазыналық кәсіпорынының ғимаратына ағымдағы жөндеу – 10000,0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әкімдіктің кіре бері тобын және акт залын жөндеу - 8285,5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нысаналы трансферттер: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ауданының Федоров селосындағы мемлекеттік тілде оқытатын 300 орынға арналған орта мектептің құрылысы – 371266,0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облысындағы "Федоров – Ленин – Вишневый" автомобиль жолын қайта жаңғырту – 245443,0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Лесное селосындағы "Федоров ауданының білім бөлімі Қоржынкөл орта мектебі" мемлекеттік мекемесі ғимаратының төбесін күрделі жөндеуге – 15000,0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аудандық бюджетте аудандардың тексеру комиссиялары мен олардың аппараттарының жойылуына және "Қостанай облысы бойынша тексеру комиссиясы" мемлекеттік мекемесінің құрылуына байланысты жоғары тұрған бюджеттерге – 2131,0 мың теңге ағымдағы нысаналы трансферттің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Үйден оқытылатын мүгедек-балаларды құрал-саймандармен, бағдарламалық қамтымен қамтамасыз ету 1300,0 мың теңге ағымдағы нысаналы трансферттер.";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Н. Дерновая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Гринак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 № 45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№ 508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1"/>
        <w:gridCol w:w="592"/>
        <w:gridCol w:w="549"/>
        <w:gridCol w:w="6896"/>
        <w:gridCol w:w="248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2475954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572129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315078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315078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141952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141952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94672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11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алулар, мұнайлы 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түсімдерін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1891345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1891345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448"/>
        <w:gridCol w:w="730"/>
        <w:gridCol w:w="730"/>
        <w:gridCol w:w="6850"/>
        <w:gridCol w:w="251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2575724,9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214323,3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органдар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195360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76648,5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59898,5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107131,5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қаланын,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107131,5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саясаттын,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1597218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1093937</w:t>
            </w:r>
          </w:p>
        </w:tc>
      </w:tr>
      <w:tr>
        <w:trPr>
          <w:trHeight w:val="8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1085360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1047459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төлеуге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10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Енбекпен қамту бағдарламасы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муктаж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акы төлеу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түрғын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кызметтер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1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8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8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9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1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329307,2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329307,2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326877,2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281317,7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45559,5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-153880,9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(профициттін пайдалану)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153880,9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