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c339e" w14:textId="74c33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2011 жылғы 22 желтоқсандағы № 508 "Федоров ауданының 2012-2014 жылдарға арналған аудандық бюджеті туралы" шешіміне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Федоров ауданы мәслихатының 2012 жылғы 9 қарашадағы № 68 шешімі. Қостанай облысының Әділет департаментінде 2012 жылғы 14 қарашада № 3887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2008 жылғы 4 желтоқсандағы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109-бабтарына</w:t>
      </w:r>
      <w:r>
        <w:rPr>
          <w:rFonts w:ascii="Times New Roman"/>
          <w:b w:val="false"/>
          <w:i w:val="false"/>
          <w:color w:val="000000"/>
          <w:sz w:val="28"/>
        </w:rPr>
        <w:t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Федоров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Мәслихаттың "Федоров ауданының 2012-2014 жылдарға арналған аудандық бюджеті туралы" 2011 жылғы 22 желтоқсандағы № 508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9-20-206 нөмірімен тіркелген, 2012 жылғы 7 наурызда "Федоровские новости" газетінде жарияланған) мынадай өзгерістер мен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Федоров ауданының 2012–2014 жылдарға арналған аудандық бюджеті 1-қосымшаға сәйкес, оның ішінде 2012 жылға мынадай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2613541,6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639530,0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11785,0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3294,0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1958932,6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2713312,5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- 54110,0 мың тенге,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58248,0 мың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4138,0 мың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- 153880,9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153880,9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 мынадай мазмұндағы </w:t>
      </w:r>
      <w:r>
        <w:rPr>
          <w:rFonts w:ascii="Times New Roman"/>
          <w:b w:val="false"/>
          <w:i w:val="false"/>
          <w:color w:val="000000"/>
          <w:sz w:val="28"/>
        </w:rPr>
        <w:t>3-4 тармағымен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"3-4. Аудандық бюджеттен белгіленсін: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тарифтің көбеюіне байланысты, жылу энергиясының төлеміне – 5000,0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ауданның (облыстық маңызы бар қаланың) жергілікті атқарушы органының резервіне – 12992,0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ведомстволық бағыныстағы мемлекеттік мекемелердің және ұйымдардың күрделі шығыстарын азайту – 12992,0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жергілікті атқарушы органдардың облыстық бюджеттен қарыздар бойынша сыйақылар мен өзге де төлемдерді төлеу бойынша борышына қызмет көрсетуге – 5,2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2012 жылдың 1 қаңтарынан бастап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Кезектен тыс сессияның төрайымы            Т. Ратушняк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 хатшысы               Б. Бекенов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"Федоров ауданының экономика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қаржы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 В. Гринак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9 қараша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68 шешіміне қосымша 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22 желтоқсан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508 шешіміне 1-қосымша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Федоров ауданының 2012 жылға арналған аудандық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1"/>
        <w:gridCol w:w="421"/>
        <w:gridCol w:w="271"/>
        <w:gridCol w:w="668"/>
        <w:gridCol w:w="7415"/>
        <w:gridCol w:w="2474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4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75" w:hRule="atLeast"/>
        </w:trPr>
        <w:tc>
          <w:tcPr>
            <w:tcW w:w="2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Кірістер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2613541,6</w:t>
            </w:r>
          </w:p>
        </w:tc>
      </w:tr>
      <w:tr>
        <w:trPr>
          <w:trHeight w:val="60" w:hRule="atLeast"/>
        </w:trPr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639530,0</w:t>
            </w:r>
          </w:p>
        </w:tc>
      </w:tr>
      <w:tr>
        <w:trPr>
          <w:trHeight w:val="60" w:hRule="atLeast"/>
        </w:trPr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370800,0</w:t>
            </w:r>
          </w:p>
        </w:tc>
      </w:tr>
      <w:tr>
        <w:trPr>
          <w:trHeight w:val="60" w:hRule="atLeast"/>
        </w:trPr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370800,0</w:t>
            </w:r>
          </w:p>
        </w:tc>
      </w:tr>
      <w:tr>
        <w:trPr>
          <w:trHeight w:val="60" w:hRule="atLeast"/>
        </w:trPr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147947,0</w:t>
            </w:r>
          </w:p>
        </w:tc>
      </w:tr>
      <w:tr>
        <w:trPr>
          <w:trHeight w:val="60" w:hRule="atLeast"/>
        </w:trPr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147947,0</w:t>
            </w:r>
          </w:p>
        </w:tc>
      </w:tr>
      <w:tr>
        <w:trPr>
          <w:trHeight w:val="60" w:hRule="atLeast"/>
        </w:trPr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99347,0</w:t>
            </w:r>
          </w:p>
        </w:tc>
      </w:tr>
      <w:tr>
        <w:trPr>
          <w:trHeight w:val="60" w:hRule="atLeast"/>
        </w:trPr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25270,0</w:t>
            </w:r>
          </w:p>
        </w:tc>
      </w:tr>
      <w:tr>
        <w:trPr>
          <w:trHeight w:val="60" w:hRule="atLeast"/>
        </w:trPr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10245,0</w:t>
            </w:r>
          </w:p>
        </w:tc>
      </w:tr>
      <w:tr>
        <w:trPr>
          <w:trHeight w:val="60" w:hRule="atLeast"/>
        </w:trPr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40332,0</w:t>
            </w:r>
          </w:p>
        </w:tc>
      </w:tr>
      <w:tr>
        <w:trPr>
          <w:trHeight w:val="60" w:hRule="atLeast"/>
        </w:trPr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23500,0</w:t>
            </w:r>
          </w:p>
        </w:tc>
      </w:tr>
      <w:tr>
        <w:trPr>
          <w:trHeight w:val="60" w:hRule="atLeast"/>
        </w:trPr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қызметтерге салынатын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салықтар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18181,0</w:t>
            </w:r>
          </w:p>
        </w:tc>
      </w:tr>
      <w:tr>
        <w:trPr>
          <w:trHeight w:val="60" w:hRule="atLeast"/>
        </w:trPr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3799,0</w:t>
            </w:r>
          </w:p>
        </w:tc>
      </w:tr>
      <w:tr>
        <w:trPr>
          <w:trHeight w:val="60" w:hRule="atLeast"/>
        </w:trPr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пайдаланғаны үшін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5528,0</w:t>
            </w:r>
          </w:p>
        </w:tc>
      </w:tr>
      <w:tr>
        <w:trPr>
          <w:trHeight w:val="60" w:hRule="atLeast"/>
        </w:trPr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жүргізгені үшін алынатын алымдар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8854,0</w:t>
            </w:r>
          </w:p>
        </w:tc>
      </w:tr>
      <w:tr>
        <w:trPr>
          <w:trHeight w:val="60" w:hRule="atLeast"/>
        </w:trPr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мәндi іс-әрекеттердi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жасағаны және (немесе) оған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уәкiлеттiгi бар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 немесе лауазымды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 құжаттар бергенi үшiн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мiндеттi төлемдер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3255,0</w:t>
            </w:r>
          </w:p>
        </w:tc>
      </w:tr>
      <w:tr>
        <w:trPr>
          <w:trHeight w:val="330" w:hRule="atLeast"/>
        </w:trPr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3255,0</w:t>
            </w:r>
          </w:p>
        </w:tc>
      </w:tr>
      <w:tr>
        <w:trPr>
          <w:trHeight w:val="270" w:hRule="atLeast"/>
        </w:trPr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11785,0</w:t>
            </w:r>
          </w:p>
        </w:tc>
      </w:tr>
      <w:tr>
        <w:trPr>
          <w:trHeight w:val="240" w:hRule="atLeast"/>
        </w:trPr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меншiктен түсетiн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кiрiстер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1247,0</w:t>
            </w:r>
          </w:p>
        </w:tc>
      </w:tr>
      <w:tr>
        <w:trPr>
          <w:trHeight w:val="75" w:hRule="atLeast"/>
        </w:trPr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жалға беруден түсетін кірістер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1247,0</w:t>
            </w:r>
          </w:p>
        </w:tc>
      </w:tr>
      <w:tr>
        <w:trPr>
          <w:trHeight w:val="75" w:hRule="atLeast"/>
        </w:trPr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қаржыландырылатын, сондай-ақ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Банкiнiң бюджетiнен (шығыстар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сметасынан) ұсталатын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салатын айыппұлдар,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өсімпұлдар, санкциялар, өндiрiп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алулар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9535,0</w:t>
            </w:r>
          </w:p>
        </w:tc>
      </w:tr>
      <w:tr>
        <w:trPr>
          <w:trHeight w:val="75" w:hRule="atLeast"/>
        </w:trPr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қаржыландырылатын, сондай-ақ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Банкiнiң бюджетiнен (шығыстар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сметасынан) ұсталатын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салатын айыппұлдар,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өсімпұлдар, санкциялар, өндiрiп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алулар, мұнайлы сектор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түсімдерін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қоспағанда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9535,0</w:t>
            </w:r>
          </w:p>
        </w:tc>
      </w:tr>
      <w:tr>
        <w:trPr>
          <w:trHeight w:val="75" w:hRule="atLeast"/>
        </w:trPr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1003,0</w:t>
            </w:r>
          </w:p>
        </w:tc>
      </w:tr>
      <w:tr>
        <w:trPr>
          <w:trHeight w:val="60" w:hRule="atLeast"/>
        </w:trPr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1003,0</w:t>
            </w:r>
          </w:p>
        </w:tc>
      </w:tr>
      <w:tr>
        <w:trPr>
          <w:trHeight w:val="60" w:hRule="atLeast"/>
        </w:trPr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түсімдер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3294,0</w:t>
            </w:r>
          </w:p>
        </w:tc>
      </w:tr>
      <w:tr>
        <w:trPr>
          <w:trHeight w:val="60" w:hRule="atLeast"/>
        </w:trPr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мекемелерге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бекiтiлген мемлекеттiк мүлiктi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2740,0</w:t>
            </w:r>
          </w:p>
        </w:tc>
      </w:tr>
      <w:tr>
        <w:trPr>
          <w:trHeight w:val="60" w:hRule="atLeast"/>
        </w:trPr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мекемелерге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бекiтiлген мемлекеттiк мүлiктi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2740,0</w:t>
            </w:r>
          </w:p>
        </w:tc>
      </w:tr>
      <w:tr>
        <w:trPr>
          <w:trHeight w:val="60" w:hRule="atLeast"/>
        </w:trPr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активтердi сату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554,0</w:t>
            </w:r>
          </w:p>
        </w:tc>
      </w:tr>
      <w:tr>
        <w:trPr>
          <w:trHeight w:val="60" w:hRule="atLeast"/>
        </w:trPr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сату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554,0</w:t>
            </w:r>
          </w:p>
        </w:tc>
      </w:tr>
      <w:tr>
        <w:trPr>
          <w:trHeight w:val="60" w:hRule="atLeast"/>
        </w:trPr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1958932,6</w:t>
            </w:r>
          </w:p>
        </w:tc>
      </w:tr>
      <w:tr>
        <w:trPr>
          <w:trHeight w:val="75" w:hRule="atLeast"/>
        </w:trPr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тұрған органдарынан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1958932,6</w:t>
            </w:r>
          </w:p>
        </w:tc>
      </w:tr>
      <w:tr>
        <w:trPr>
          <w:trHeight w:val="75" w:hRule="atLeast"/>
        </w:trPr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1958932,6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7"/>
        <w:gridCol w:w="488"/>
        <w:gridCol w:w="726"/>
        <w:gridCol w:w="704"/>
        <w:gridCol w:w="6769"/>
        <w:gridCol w:w="2086"/>
      </w:tblGrid>
      <w:tr>
        <w:trPr>
          <w:trHeight w:val="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60" w:hRule="atLeast"/>
        </w:trPr>
        <w:tc>
          <w:tcPr>
            <w:tcW w:w="7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Kіші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2713312,5</w:t>
            </w:r>
          </w:p>
        </w:tc>
      </w:tr>
      <w:tr>
        <w:trPr>
          <w:trHeight w:val="7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228203,1</w:t>
            </w:r>
          </w:p>
        </w:tc>
      </w:tr>
      <w:tr>
        <w:trPr>
          <w:trHeight w:val="55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өкiлдiк, атқарушы және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209360,3</w:t>
            </w:r>
          </w:p>
        </w:tc>
      </w:tr>
      <w:tr>
        <w:trPr>
          <w:trHeight w:val="12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мәслихатының аппараты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12120,8</w:t>
            </w:r>
          </w:p>
        </w:tc>
      </w:tr>
      <w:tr>
        <w:trPr>
          <w:trHeight w:val="12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мәслихатының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12120,8</w:t>
            </w:r>
          </w:p>
        </w:tc>
      </w:tr>
      <w:tr>
        <w:trPr>
          <w:trHeight w:val="19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әкімінің аппараты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88240,0</w:t>
            </w:r>
          </w:p>
        </w:tc>
      </w:tr>
      <w:tr>
        <w:trPr>
          <w:trHeight w:val="64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62825,4</w:t>
            </w:r>
          </w:p>
        </w:tc>
      </w:tr>
      <w:tr>
        <w:trPr>
          <w:trHeight w:val="42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25414,6</w:t>
            </w:r>
          </w:p>
        </w:tc>
      </w:tr>
      <w:tr>
        <w:trPr>
          <w:trHeight w:val="40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108999,5</w:t>
            </w:r>
          </w:p>
        </w:tc>
      </w:tr>
      <w:tr>
        <w:trPr>
          <w:trHeight w:val="94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қаласын,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жөніндегі қызметтер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108017,1</w:t>
            </w:r>
          </w:p>
        </w:tc>
      </w:tr>
      <w:tr>
        <w:trPr>
          <w:trHeight w:val="46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982,4</w:t>
            </w:r>
          </w:p>
        </w:tc>
      </w:tr>
      <w:tr>
        <w:trPr>
          <w:trHeight w:val="46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737,8</w:t>
            </w:r>
          </w:p>
        </w:tc>
      </w:tr>
      <w:tr>
        <w:trPr>
          <w:trHeight w:val="16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737,8</w:t>
            </w:r>
          </w:p>
        </w:tc>
      </w:tr>
      <w:tr>
        <w:trPr>
          <w:trHeight w:val="6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жұмысты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біржолғы талондарды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сатудан түскен сомаларды 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алынуын қамтамасыз ету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486,9</w:t>
            </w:r>
          </w:p>
        </w:tc>
      </w:tr>
      <w:tr>
        <w:trPr>
          <w:trHeight w:val="6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меншікті басқару,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жекешелендіруден кейінгі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осыған байланысты дауларды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реттеу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137,0</w:t>
            </w:r>
          </w:p>
        </w:tc>
      </w:tr>
      <w:tr>
        <w:trPr>
          <w:trHeight w:val="6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 есепке алу, сақтау,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 және сату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113,9</w:t>
            </w:r>
          </w:p>
        </w:tc>
      </w:tr>
      <w:tr>
        <w:trPr>
          <w:trHeight w:val="6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қызметтер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18105,0</w:t>
            </w:r>
          </w:p>
        </w:tc>
      </w:tr>
      <w:tr>
        <w:trPr>
          <w:trHeight w:val="6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18105,0</w:t>
            </w:r>
          </w:p>
        </w:tc>
      </w:tr>
      <w:tr>
        <w:trPr>
          <w:trHeight w:val="6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саясаттын, қалыптастыру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дамыту, мемлекеттік жоспарлау,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атқару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меншігін басқару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17994,1</w:t>
            </w:r>
          </w:p>
        </w:tc>
      </w:tr>
      <w:tr>
        <w:trPr>
          <w:trHeight w:val="6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110,9</w:t>
            </w:r>
          </w:p>
        </w:tc>
      </w:tr>
      <w:tr>
        <w:trPr>
          <w:trHeight w:val="6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1880,0</w:t>
            </w:r>
          </w:p>
        </w:tc>
      </w:tr>
      <w:tr>
        <w:trPr>
          <w:trHeight w:val="6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1880,0</w:t>
            </w:r>
          </w:p>
        </w:tc>
      </w:tr>
      <w:tr>
        <w:trPr>
          <w:trHeight w:val="6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әкімінің аппараты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1880,0</w:t>
            </w:r>
          </w:p>
        </w:tc>
      </w:tr>
      <w:tr>
        <w:trPr>
          <w:trHeight w:val="6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 шеңберіндегі іс-шаралар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1880,0</w:t>
            </w:r>
          </w:p>
        </w:tc>
      </w:tr>
      <w:tr>
        <w:trPr>
          <w:trHeight w:val="6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1649575,6</w:t>
            </w:r>
          </w:p>
        </w:tc>
      </w:tr>
      <w:tr>
        <w:trPr>
          <w:trHeight w:val="6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115056,0</w:t>
            </w:r>
          </w:p>
        </w:tc>
      </w:tr>
      <w:tr>
        <w:trPr>
          <w:trHeight w:val="6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115056,0</w:t>
            </w:r>
          </w:p>
        </w:tc>
      </w:tr>
      <w:tr>
        <w:trPr>
          <w:trHeight w:val="6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есебінен мектепке дейінгі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ұйымдардың тәрбиешілеріне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 санаты үшін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ақының мөлшерін ұлғайту 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435,0</w:t>
            </w:r>
          </w:p>
        </w:tc>
      </w:tr>
      <w:tr>
        <w:trPr>
          <w:trHeight w:val="6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үйымдарында мемлекеттік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 тапсырысын іске асыруға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114621,0</w:t>
            </w:r>
          </w:p>
        </w:tc>
      </w:tr>
      <w:tr>
        <w:trPr>
          <w:trHeight w:val="10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орта білім беру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1060402,9</w:t>
            </w:r>
          </w:p>
        </w:tc>
      </w:tr>
      <w:tr>
        <w:trPr>
          <w:trHeight w:val="16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8790,7</w:t>
            </w:r>
          </w:p>
        </w:tc>
      </w:tr>
      <w:tr>
        <w:trPr>
          <w:trHeight w:val="45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мектепке дейін тегін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баруды және кері алып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келуді ұйымдастыру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8790,7</w:t>
            </w:r>
          </w:p>
        </w:tc>
      </w:tr>
      <w:tr>
        <w:trPr>
          <w:trHeight w:val="6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1051612,2</w:t>
            </w:r>
          </w:p>
        </w:tc>
      </w:tr>
      <w:tr>
        <w:trPr>
          <w:trHeight w:val="6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1007982,2</w:t>
            </w:r>
          </w:p>
        </w:tc>
      </w:tr>
      <w:tr>
        <w:trPr>
          <w:trHeight w:val="48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32029,0</w:t>
            </w:r>
          </w:p>
        </w:tc>
      </w:tr>
      <w:tr>
        <w:trPr>
          <w:trHeight w:val="6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6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есебінен "Назарбаев Зияткерлік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мектептері" ДБҰ-ның оқу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біліктілікті арттырудан өткен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мұғалімдерге еңбекақыны арттыру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1324,0</w:t>
            </w:r>
          </w:p>
        </w:tc>
      </w:tr>
      <w:tr>
        <w:trPr>
          <w:trHeight w:val="102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6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мектеп мұғалімдеріне біліктілік санаты үшін қосымша ақының мөлшерін ұлғайту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10277,0</w:t>
            </w:r>
          </w:p>
        </w:tc>
      </w:tr>
      <w:tr>
        <w:trPr>
          <w:trHeight w:val="6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474116,7</w:t>
            </w:r>
          </w:p>
        </w:tc>
      </w:tr>
      <w:tr>
        <w:trPr>
          <w:trHeight w:val="25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102607,1</w:t>
            </w:r>
          </w:p>
        </w:tc>
      </w:tr>
      <w:tr>
        <w:trPr>
          <w:trHeight w:val="6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12655,0</w:t>
            </w:r>
          </w:p>
        </w:tc>
      </w:tr>
      <w:tr>
        <w:trPr>
          <w:trHeight w:val="6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мемлекеттiк 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үшiн оқулықтар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оқу-әдiстемелiк кешендерді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 және жеткiзу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11288,0</w:t>
            </w:r>
          </w:p>
        </w:tc>
      </w:tr>
      <w:tr>
        <w:trPr>
          <w:trHeight w:val="6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Жетім- баланы (жетім-балаларды)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ата-анасының қамқорынсыз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қалған баланы (балаларды)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күтіп-ұстауға асыраушыларына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сайынғы ақшалай қаражат төлеуге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10679,0</w:t>
            </w:r>
          </w:p>
        </w:tc>
      </w:tr>
      <w:tr>
        <w:trPr>
          <w:trHeight w:val="6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трансферттер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жабдықпен,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бағдарламалық қамтыммен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1300,0</w:t>
            </w:r>
          </w:p>
        </w:tc>
      </w:tr>
      <w:tr>
        <w:trPr>
          <w:trHeight w:val="6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мекемелерінің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күрделі шығыстары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66406,1</w:t>
            </w:r>
          </w:p>
        </w:tc>
      </w:tr>
      <w:tr>
        <w:trPr>
          <w:trHeight w:val="7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бөлімі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371788,6</w:t>
            </w:r>
          </w:p>
        </w:tc>
      </w:tr>
      <w:tr>
        <w:trPr>
          <w:trHeight w:val="7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объектілерінің салу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реконструкциялау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371788,6</w:t>
            </w:r>
          </w:p>
        </w:tc>
      </w:tr>
      <w:tr>
        <w:trPr>
          <w:trHeight w:val="7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қамтамасыз ету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84091,4</w:t>
            </w:r>
          </w:p>
        </w:tc>
      </w:tr>
      <w:tr>
        <w:trPr>
          <w:trHeight w:val="6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69510,0</w:t>
            </w:r>
          </w:p>
        </w:tc>
      </w:tr>
      <w:tr>
        <w:trPr>
          <w:trHeight w:val="7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69510,0</w:t>
            </w:r>
          </w:p>
        </w:tc>
      </w:tr>
      <w:tr>
        <w:trPr>
          <w:trHeight w:val="6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13184,9</w:t>
            </w:r>
          </w:p>
        </w:tc>
      </w:tr>
      <w:tr>
        <w:trPr>
          <w:trHeight w:val="6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515,3</w:t>
            </w:r>
          </w:p>
        </w:tc>
      </w:tr>
      <w:tr>
        <w:trPr>
          <w:trHeight w:val="46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4903,0</w:t>
            </w:r>
          </w:p>
        </w:tc>
      </w:tr>
      <w:tr>
        <w:trPr>
          <w:trHeight w:val="30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шешімі бойынша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топтарына әлеуметтік көмек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8114,0</w:t>
            </w:r>
          </w:p>
        </w:tc>
      </w:tr>
      <w:tr>
        <w:trPr>
          <w:trHeight w:val="30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мүгедек-балаларды материалдық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233,0</w:t>
            </w:r>
          </w:p>
        </w:tc>
      </w:tr>
      <w:tr>
        <w:trPr>
          <w:trHeight w:val="37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көрсету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14786,9</w:t>
            </w:r>
          </w:p>
        </w:tc>
      </w:tr>
      <w:tr>
        <w:trPr>
          <w:trHeight w:val="6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жәрдемақылар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17141,0</w:t>
            </w:r>
          </w:p>
        </w:tc>
      </w:tr>
      <w:tr>
        <w:trPr>
          <w:trHeight w:val="144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бағдарламасына сәйкес,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гигиеналық құралдарымен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ымдау тілі мамандарының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көрсетуін, жеке көмекшілермен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камтамасыз ету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2621,9</w:t>
            </w:r>
          </w:p>
        </w:tc>
      </w:tr>
      <w:tr>
        <w:trPr>
          <w:trHeight w:val="19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8010,0</w:t>
            </w:r>
          </w:p>
        </w:tc>
      </w:tr>
      <w:tr>
        <w:trPr>
          <w:trHeight w:val="73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салаларындағы өзге де қызметтер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14506,4</w:t>
            </w:r>
          </w:p>
        </w:tc>
      </w:tr>
      <w:tr>
        <w:trPr>
          <w:trHeight w:val="12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14506,4</w:t>
            </w:r>
          </w:p>
        </w:tc>
      </w:tr>
      <w:tr>
        <w:trPr>
          <w:trHeight w:val="124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қамтуды қамтамасыз ету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 үшін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14163,0</w:t>
            </w:r>
          </w:p>
        </w:tc>
      </w:tr>
      <w:tr>
        <w:trPr>
          <w:trHeight w:val="28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төлемдерді есептеу,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 және жеткізу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қызметтерге ақы төлеу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343,4</w:t>
            </w:r>
          </w:p>
        </w:tc>
      </w:tr>
      <w:tr>
        <w:trPr>
          <w:trHeight w:val="42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138018,8</w:t>
            </w:r>
          </w:p>
        </w:tc>
      </w:tr>
      <w:tr>
        <w:trPr>
          <w:trHeight w:val="48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67494,7</w:t>
            </w:r>
          </w:p>
        </w:tc>
      </w:tr>
      <w:tr>
        <w:trPr>
          <w:trHeight w:val="6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4088,5</w:t>
            </w:r>
          </w:p>
        </w:tc>
      </w:tr>
      <w:tr>
        <w:trPr>
          <w:trHeight w:val="6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сақтаулуын үйымдастыру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138,5</w:t>
            </w:r>
          </w:p>
        </w:tc>
      </w:tr>
      <w:tr>
        <w:trPr>
          <w:trHeight w:val="6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Азматтардың жекелеген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санаттарын тұрғын үймен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3950,0</w:t>
            </w:r>
          </w:p>
        </w:tc>
      </w:tr>
      <w:tr>
        <w:trPr>
          <w:trHeight w:val="6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бөлімі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63406,2</w:t>
            </w:r>
          </w:p>
        </w:tc>
      </w:tr>
      <w:tr>
        <w:trPr>
          <w:trHeight w:val="6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 қорының тұрғын үйін жобалау,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салу және (немесе) сатып алу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60406,2</w:t>
            </w:r>
          </w:p>
        </w:tc>
      </w:tr>
      <w:tr>
        <w:trPr>
          <w:trHeight w:val="6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инфрақұрылымды жобалау, дамыту,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жайластыру және (немесе)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6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</w:p>
        </w:tc>
      </w:tr>
      <w:tr>
        <w:trPr>
          <w:trHeight w:val="6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</w:p>
        </w:tc>
      </w:tr>
      <w:tr>
        <w:trPr>
          <w:trHeight w:val="6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жүйесінің қызмет етуі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</w:p>
        </w:tc>
      </w:tr>
      <w:tr>
        <w:trPr>
          <w:trHeight w:val="6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66524,1</w:t>
            </w:r>
          </w:p>
        </w:tc>
      </w:tr>
      <w:tr>
        <w:trPr>
          <w:trHeight w:val="6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66524,1</w:t>
            </w:r>
          </w:p>
        </w:tc>
      </w:tr>
      <w:tr>
        <w:trPr>
          <w:trHeight w:val="7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16155,3</w:t>
            </w:r>
          </w:p>
        </w:tc>
      </w:tr>
      <w:tr>
        <w:trPr>
          <w:trHeight w:val="6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1758,0</w:t>
            </w:r>
          </w:p>
        </w:tc>
      </w:tr>
      <w:tr>
        <w:trPr>
          <w:trHeight w:val="6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туысы жоқ адамдарды жерлеу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129,0</w:t>
            </w:r>
          </w:p>
        </w:tc>
      </w:tr>
      <w:tr>
        <w:trPr>
          <w:trHeight w:val="9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48481,8</w:t>
            </w:r>
          </w:p>
        </w:tc>
      </w:tr>
      <w:tr>
        <w:trPr>
          <w:trHeight w:val="6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кеңістiк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157109,7</w:t>
            </w:r>
          </w:p>
        </w:tc>
      </w:tr>
      <w:tr>
        <w:trPr>
          <w:trHeight w:val="6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96338,0</w:t>
            </w:r>
          </w:p>
        </w:tc>
      </w:tr>
      <w:tr>
        <w:trPr>
          <w:trHeight w:val="6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96338,0</w:t>
            </w:r>
          </w:p>
        </w:tc>
      </w:tr>
      <w:tr>
        <w:trPr>
          <w:trHeight w:val="46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96338,0</w:t>
            </w:r>
          </w:p>
        </w:tc>
      </w:tr>
      <w:tr>
        <w:trPr>
          <w:trHeight w:val="34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3840,0</w:t>
            </w:r>
          </w:p>
        </w:tc>
      </w:tr>
      <w:tr>
        <w:trPr>
          <w:trHeight w:val="60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бөлімі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3730,0</w:t>
            </w:r>
          </w:p>
        </w:tc>
      </w:tr>
      <w:tr>
        <w:trPr>
          <w:trHeight w:val="9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қалалық) деңгейде спорттық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жарыстар өткiзу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1027,0</w:t>
            </w:r>
          </w:p>
        </w:tc>
      </w:tr>
      <w:tr>
        <w:trPr>
          <w:trHeight w:val="6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құрама командаларының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мүшелерiн дайындау және олардың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спорт жарыстарына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қатысуы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2703,0</w:t>
            </w:r>
          </w:p>
        </w:tc>
      </w:tr>
      <w:tr>
        <w:trPr>
          <w:trHeight w:val="6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бөлімі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110,0</w:t>
            </w:r>
          </w:p>
        </w:tc>
      </w:tr>
      <w:tr>
        <w:trPr>
          <w:trHeight w:val="6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объектілерін дамыту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110,0</w:t>
            </w:r>
          </w:p>
        </w:tc>
      </w:tr>
      <w:tr>
        <w:trPr>
          <w:trHeight w:val="7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35485,2</w:t>
            </w:r>
          </w:p>
        </w:tc>
      </w:tr>
      <w:tr>
        <w:trPr>
          <w:trHeight w:val="22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32845,2</w:t>
            </w:r>
          </w:p>
        </w:tc>
      </w:tr>
      <w:tr>
        <w:trPr>
          <w:trHeight w:val="7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кiтапханалардың жұмыс істеуі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28536,2</w:t>
            </w:r>
          </w:p>
        </w:tc>
      </w:tr>
      <w:tr>
        <w:trPr>
          <w:trHeight w:val="18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халықтарының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тілдерін дамыту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4309,0</w:t>
            </w:r>
          </w:p>
        </w:tc>
      </w:tr>
      <w:tr>
        <w:trPr>
          <w:trHeight w:val="6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2640,0</w:t>
            </w:r>
          </w:p>
        </w:tc>
      </w:tr>
      <w:tr>
        <w:trPr>
          <w:trHeight w:val="12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 жөніндегі қызметтер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2140,0</w:t>
            </w:r>
          </w:p>
        </w:tc>
      </w:tr>
      <w:tr>
        <w:trPr>
          <w:trHeight w:val="12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арқылы мемлекеттік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жүргізу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7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 жөнiндегi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21446,5</w:t>
            </w:r>
          </w:p>
        </w:tc>
      </w:tr>
      <w:tr>
        <w:trPr>
          <w:trHeight w:val="6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7812,5</w:t>
            </w:r>
          </w:p>
        </w:tc>
      </w:tr>
      <w:tr>
        <w:trPr>
          <w:trHeight w:val="24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мәдениетті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7632,5</w:t>
            </w:r>
          </w:p>
        </w:tc>
      </w:tr>
      <w:tr>
        <w:trPr>
          <w:trHeight w:val="24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180,0</w:t>
            </w:r>
          </w:p>
        </w:tc>
      </w:tr>
      <w:tr>
        <w:trPr>
          <w:trHeight w:val="15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8948,0</w:t>
            </w:r>
          </w:p>
        </w:tc>
      </w:tr>
      <w:tr>
        <w:trPr>
          <w:trHeight w:val="6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мемлекеттілікті нығайту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сенімділігін қалыптастыру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6548,0</w:t>
            </w:r>
          </w:p>
        </w:tc>
      </w:tr>
      <w:tr>
        <w:trPr>
          <w:trHeight w:val="16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iске асыру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2400,0</w:t>
            </w:r>
          </w:p>
        </w:tc>
      </w:tr>
      <w:tr>
        <w:trPr>
          <w:trHeight w:val="67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бөлімі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4686,0</w:t>
            </w:r>
          </w:p>
        </w:tc>
      </w:tr>
      <w:tr>
        <w:trPr>
          <w:trHeight w:val="16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4586,0</w:t>
            </w:r>
          </w:p>
        </w:tc>
      </w:tr>
      <w:tr>
        <w:trPr>
          <w:trHeight w:val="42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16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Отын-энергетикалық кешенi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қойнауын пайдалану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19000,0</w:t>
            </w:r>
          </w:p>
        </w:tc>
      </w:tr>
      <w:tr>
        <w:trPr>
          <w:trHeight w:val="76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қойнауын пайдалану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қызметтер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19000,0</w:t>
            </w:r>
          </w:p>
        </w:tc>
      </w:tr>
      <w:tr>
        <w:trPr>
          <w:trHeight w:val="72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бөлімі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19000,0</w:t>
            </w:r>
          </w:p>
        </w:tc>
      </w:tr>
      <w:tr>
        <w:trPr>
          <w:trHeight w:val="16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19000,0</w:t>
            </w:r>
          </w:p>
        </w:tc>
      </w:tr>
      <w:tr>
        <w:trPr>
          <w:trHeight w:val="27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ерекше қорғалатын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аумақтар, қоршаған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ортаны және жануарлар дүниесін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қорғау, жер қатынастары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30794,8</w:t>
            </w:r>
          </w:p>
        </w:tc>
      </w:tr>
      <w:tr>
        <w:trPr>
          <w:trHeight w:val="27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13598,8</w:t>
            </w:r>
          </w:p>
        </w:tc>
      </w:tr>
      <w:tr>
        <w:trPr>
          <w:trHeight w:val="27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ветеринария бөлімі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5286,8</w:t>
            </w:r>
          </w:p>
        </w:tc>
      </w:tr>
      <w:tr>
        <w:trPr>
          <w:trHeight w:val="27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5064,1</w:t>
            </w:r>
          </w:p>
        </w:tc>
      </w:tr>
      <w:tr>
        <w:trPr>
          <w:trHeight w:val="27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бірдейлендіру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жүргізу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222,7</w:t>
            </w:r>
          </w:p>
        </w:tc>
      </w:tr>
      <w:tr>
        <w:trPr>
          <w:trHeight w:val="27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кәсіпкерлік және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бөлімі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8312,0</w:t>
            </w:r>
          </w:p>
        </w:tc>
      </w:tr>
      <w:tr>
        <w:trPr>
          <w:trHeight w:val="27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шараларды іске асыру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8312,0</w:t>
            </w:r>
          </w:p>
        </w:tc>
      </w:tr>
      <w:tr>
        <w:trPr>
          <w:trHeight w:val="6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7005,0</w:t>
            </w:r>
          </w:p>
        </w:tc>
      </w:tr>
      <w:tr>
        <w:trPr>
          <w:trHeight w:val="6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 қатынастары бөлімі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7005,0</w:t>
            </w:r>
          </w:p>
        </w:tc>
      </w:tr>
      <w:tr>
        <w:trPr>
          <w:trHeight w:val="6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аумағында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қатынастарын реттеу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7005,0</w:t>
            </w:r>
          </w:p>
        </w:tc>
      </w:tr>
      <w:tr>
        <w:trPr>
          <w:trHeight w:val="6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және қоршаған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ортаны қорғау мен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10191,0</w:t>
            </w:r>
          </w:p>
        </w:tc>
      </w:tr>
      <w:tr>
        <w:trPr>
          <w:trHeight w:val="6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ветеринария бөлімі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10191,0</w:t>
            </w:r>
          </w:p>
        </w:tc>
      </w:tr>
      <w:tr>
        <w:trPr>
          <w:trHeight w:val="6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Эпизотияға қарсы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10191,0</w:t>
            </w:r>
          </w:p>
        </w:tc>
      </w:tr>
      <w:tr>
        <w:trPr>
          <w:trHeight w:val="15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және құрылыс қызметі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6721,2</w:t>
            </w:r>
          </w:p>
        </w:tc>
      </w:tr>
      <w:tr>
        <w:trPr>
          <w:trHeight w:val="7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қызметі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6721,2</w:t>
            </w:r>
          </w:p>
        </w:tc>
      </w:tr>
      <w:tr>
        <w:trPr>
          <w:trHeight w:val="64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бөлімі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6721,2</w:t>
            </w:r>
          </w:p>
        </w:tc>
      </w:tr>
      <w:tr>
        <w:trPr>
          <w:trHeight w:val="186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Құрылыс, облыс қалаларының,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аудандарының және 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мекендерінің сәулеттік бейнесін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жақсарту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аумағында ұтымды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тиімді қала құрылысын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игеруді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6651,2</w:t>
            </w:r>
          </w:p>
        </w:tc>
      </w:tr>
      <w:tr>
        <w:trPr>
          <w:trHeight w:val="37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70,0</w:t>
            </w:r>
          </w:p>
        </w:tc>
      </w:tr>
      <w:tr>
        <w:trPr>
          <w:trHeight w:val="34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323298,1</w:t>
            </w:r>
          </w:p>
        </w:tc>
      </w:tr>
      <w:tr>
        <w:trPr>
          <w:trHeight w:val="43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323298,1</w:t>
            </w:r>
          </w:p>
        </w:tc>
      </w:tr>
      <w:tr>
        <w:trPr>
          <w:trHeight w:val="96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2420,8</w:t>
            </w:r>
          </w:p>
        </w:tc>
      </w:tr>
      <w:tr>
        <w:trPr>
          <w:trHeight w:val="39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кенттерде, ауылдарда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(селоларда),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округтерде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2420,8</w:t>
            </w:r>
          </w:p>
        </w:tc>
      </w:tr>
      <w:tr>
        <w:trPr>
          <w:trHeight w:val="90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320877,3</w:t>
            </w:r>
          </w:p>
        </w:tc>
      </w:tr>
      <w:tr>
        <w:trPr>
          <w:trHeight w:val="4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281317,8</w:t>
            </w:r>
          </w:p>
        </w:tc>
      </w:tr>
      <w:tr>
        <w:trPr>
          <w:trHeight w:val="16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істеуін қамтамасыз ету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39559,5</w:t>
            </w:r>
          </w:p>
        </w:tc>
      </w:tr>
      <w:tr>
        <w:trPr>
          <w:trHeight w:val="6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62244,9</w:t>
            </w:r>
          </w:p>
        </w:tc>
      </w:tr>
      <w:tr>
        <w:trPr>
          <w:trHeight w:val="6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62244,9</w:t>
            </w:r>
          </w:p>
        </w:tc>
      </w:tr>
      <w:tr>
        <w:trPr>
          <w:trHeight w:val="6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3684,0</w:t>
            </w:r>
          </w:p>
        </w:tc>
      </w:tr>
      <w:tr>
        <w:trPr>
          <w:trHeight w:val="6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ретінде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өңірлердің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дамуына жәрдемдесу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шараларды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асыруда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округтарды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мәселелерін шешу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іске асыру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3684,0</w:t>
            </w:r>
          </w:p>
        </w:tc>
      </w:tr>
      <w:tr>
        <w:trPr>
          <w:trHeight w:val="6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кәсіпкерлік және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бөлімі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14506,6</w:t>
            </w:r>
          </w:p>
        </w:tc>
      </w:tr>
      <w:tr>
        <w:trPr>
          <w:trHeight w:val="6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кәсіпкерлік, өнеркәсіп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14506,6</w:t>
            </w:r>
          </w:p>
        </w:tc>
      </w:tr>
      <w:tr>
        <w:trPr>
          <w:trHeight w:val="6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31062,3</w:t>
            </w:r>
          </w:p>
        </w:tc>
      </w:tr>
      <w:tr>
        <w:trPr>
          <w:trHeight w:val="6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8554,3</w:t>
            </w:r>
          </w:p>
        </w:tc>
      </w:tr>
      <w:tr>
        <w:trPr>
          <w:trHeight w:val="6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мекемелерінің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күрделі шығыстары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22508,0</w:t>
            </w:r>
          </w:p>
        </w:tc>
      </w:tr>
      <w:tr>
        <w:trPr>
          <w:trHeight w:val="6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12992,0</w:t>
            </w:r>
          </w:p>
        </w:tc>
      </w:tr>
      <w:tr>
        <w:trPr>
          <w:trHeight w:val="6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органының резерві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12992,0</w:t>
            </w:r>
          </w:p>
        </w:tc>
      </w:tr>
      <w:tr>
        <w:trPr>
          <w:trHeight w:val="6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5,2</w:t>
            </w:r>
          </w:p>
        </w:tc>
      </w:tr>
      <w:tr>
        <w:trPr>
          <w:trHeight w:val="6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5,2</w:t>
            </w:r>
          </w:p>
        </w:tc>
      </w:tr>
      <w:tr>
        <w:trPr>
          <w:trHeight w:val="6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5,2</w:t>
            </w:r>
          </w:p>
        </w:tc>
      </w:tr>
      <w:tr>
        <w:trPr>
          <w:trHeight w:val="129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сыйақылар мен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төлемдерді төлеу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борышына қызмет көрсету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5,2</w:t>
            </w:r>
          </w:p>
        </w:tc>
      </w:tr>
      <w:tr>
        <w:trPr>
          <w:trHeight w:val="6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12444,7</w:t>
            </w:r>
          </w:p>
        </w:tc>
      </w:tr>
      <w:tr>
        <w:trPr>
          <w:trHeight w:val="42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12444,7</w:t>
            </w:r>
          </w:p>
        </w:tc>
      </w:tr>
      <w:tr>
        <w:trPr>
          <w:trHeight w:val="6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12444,7</w:t>
            </w:r>
          </w:p>
        </w:tc>
      </w:tr>
      <w:tr>
        <w:trPr>
          <w:trHeight w:val="6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пайдаланылмаған)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 қайтару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10313,7</w:t>
            </w:r>
          </w:p>
        </w:tc>
      </w:tr>
      <w:tr>
        <w:trPr>
          <w:trHeight w:val="6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басқарудың төмен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деңгейлерінен жоғарғы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деңгейлерге беруге байланысты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тұрған бюджеттерге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ағымдағы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2131,0</w:t>
            </w:r>
          </w:p>
        </w:tc>
      </w:tr>
      <w:tr>
        <w:trPr>
          <w:trHeight w:val="6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Таза бюджеттік кредиттеу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54110,0</w:t>
            </w:r>
          </w:p>
        </w:tc>
      </w:tr>
      <w:tr>
        <w:trPr>
          <w:trHeight w:val="6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58248,0</w:t>
            </w:r>
          </w:p>
        </w:tc>
      </w:tr>
      <w:tr>
        <w:trPr>
          <w:trHeight w:val="6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ерекше қорғалатын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аумақтар, қоршаған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ортаны және жануарлар дүниесін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қорғау, жер қатынастары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58248,0</w:t>
            </w:r>
          </w:p>
        </w:tc>
      </w:tr>
      <w:tr>
        <w:trPr>
          <w:trHeight w:val="6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58248,0</w:t>
            </w:r>
          </w:p>
        </w:tc>
      </w:tr>
      <w:tr>
        <w:trPr>
          <w:trHeight w:val="6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кәсіпкерлік және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бөлімі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58248,0</w:t>
            </w:r>
          </w:p>
        </w:tc>
      </w:tr>
      <w:tr>
        <w:trPr>
          <w:trHeight w:val="6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бюджеттік кредиттер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58248,0</w:t>
            </w:r>
          </w:p>
        </w:tc>
      </w:tr>
      <w:tr>
        <w:trPr>
          <w:trHeight w:val="6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4138,0</w:t>
            </w:r>
          </w:p>
        </w:tc>
      </w:tr>
      <w:tr>
        <w:trPr>
          <w:trHeight w:val="6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4138,0</w:t>
            </w:r>
          </w:p>
        </w:tc>
      </w:tr>
      <w:tr>
        <w:trPr>
          <w:trHeight w:val="6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4138,0</w:t>
            </w:r>
          </w:p>
        </w:tc>
      </w:tr>
      <w:tr>
        <w:trPr>
          <w:trHeight w:val="6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4138,0</w:t>
            </w:r>
          </w:p>
        </w:tc>
      </w:tr>
      <w:tr>
        <w:trPr>
          <w:trHeight w:val="6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берілген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кредиттерді өтеу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4138,0</w:t>
            </w:r>
          </w:p>
        </w:tc>
      </w:tr>
      <w:tr>
        <w:trPr>
          <w:trHeight w:val="48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активтерімен операциялар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сальдо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тапшылығы (-), профицит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(+)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-153880,9</w:t>
            </w:r>
          </w:p>
        </w:tc>
      </w:tr>
      <w:tr>
        <w:trPr>
          <w:trHeight w:val="6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(профицитті пайдалану)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153880,9</w:t>
            </w:r>
          </w:p>
        </w:tc>
      </w:tr>
      <w:tr>
        <w:trPr>
          <w:trHeight w:val="42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58248,0</w:t>
            </w:r>
          </w:p>
        </w:tc>
      </w:tr>
      <w:tr>
        <w:trPr>
          <w:trHeight w:val="6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58248,0</w:t>
            </w:r>
          </w:p>
        </w:tc>
      </w:tr>
      <w:tr>
        <w:trPr>
          <w:trHeight w:val="37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 шарттары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58248,0</w:t>
            </w:r>
          </w:p>
        </w:tc>
      </w:tr>
      <w:tr>
        <w:trPr>
          <w:trHeight w:val="22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 алатын қарыздар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58248,0</w:t>
            </w:r>
          </w:p>
        </w:tc>
      </w:tr>
      <w:tr>
        <w:trPr>
          <w:trHeight w:val="22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4138,0</w:t>
            </w:r>
          </w:p>
        </w:tc>
      </w:tr>
      <w:tr>
        <w:trPr>
          <w:trHeight w:val="22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4138,0</w:t>
            </w:r>
          </w:p>
        </w:tc>
      </w:tr>
      <w:tr>
        <w:trPr>
          <w:trHeight w:val="22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4138,0</w:t>
            </w:r>
          </w:p>
        </w:tc>
      </w:tr>
      <w:tr>
        <w:trPr>
          <w:trHeight w:val="22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тұрған бюджет алдындағы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борышын өтеу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4138,0</w:t>
            </w:r>
          </w:p>
        </w:tc>
      </w:tr>
      <w:tr>
        <w:trPr>
          <w:trHeight w:val="6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пайдаланылатын қалдықтары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99770,9</w:t>
            </w:r>
          </w:p>
        </w:tc>
      </w:tr>
      <w:tr>
        <w:trPr>
          <w:trHeight w:val="6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99770,9</w:t>
            </w:r>
          </w:p>
        </w:tc>
      </w:tr>
      <w:tr>
        <w:trPr>
          <w:trHeight w:val="6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қалдықтары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99770,9</w:t>
            </w:r>
          </w:p>
        </w:tc>
      </w:tr>
      <w:tr>
        <w:trPr>
          <w:trHeight w:val="6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қалдықтары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99770,9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