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7e70" w14:textId="e107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2013-2015 жылдарға арналған аудандық бюджеті туралы</w:t>
      </w:r>
    </w:p>
    <w:p>
      <w:pPr>
        <w:spacing w:after="0"/>
        <w:ind w:left="0"/>
        <w:jc w:val="both"/>
      </w:pPr>
      <w:r>
        <w:rPr>
          <w:rFonts w:ascii="Times New Roman"/>
          <w:b w:val="false"/>
          <w:i w:val="false"/>
          <w:color w:val="000000"/>
          <w:sz w:val="28"/>
        </w:rPr>
        <w:t>Қостанай облысы Федоров ауданы мәслихатының 2012 жылғы 20 желтоқсандағы № 75 шешімі. Қостанай облысының Әділет департаментінде 2012 жылғы 29 желтоқсанда № 3973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Федоров ауданының 2013-2015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3217671,7 мың теңге, оның ішінде:</w:t>
      </w:r>
      <w:r>
        <w:br/>
      </w:r>
      <w:r>
        <w:rPr>
          <w:rFonts w:ascii="Times New Roman"/>
          <w:b w:val="false"/>
          <w:i w:val="false"/>
          <w:color w:val="000000"/>
          <w:sz w:val="28"/>
        </w:rPr>
        <w:t>
      салықтық түсімдер бойынша – 647453,0 мың теңге;</w:t>
      </w:r>
      <w:r>
        <w:br/>
      </w:r>
      <w:r>
        <w:rPr>
          <w:rFonts w:ascii="Times New Roman"/>
          <w:b w:val="false"/>
          <w:i w:val="false"/>
          <w:color w:val="000000"/>
          <w:sz w:val="28"/>
        </w:rPr>
        <w:t>
      салықтық емес түсімдер бойынша – 2847,0 мың теңге;</w:t>
      </w:r>
      <w:r>
        <w:br/>
      </w:r>
      <w:r>
        <w:rPr>
          <w:rFonts w:ascii="Times New Roman"/>
          <w:b w:val="false"/>
          <w:i w:val="false"/>
          <w:color w:val="000000"/>
          <w:sz w:val="28"/>
        </w:rPr>
        <w:t>
      негізгі капиталды сатудан түсетін түсімдер бойынша – 3891,0 мың теңге;</w:t>
      </w:r>
      <w:r>
        <w:br/>
      </w:r>
      <w:r>
        <w:rPr>
          <w:rFonts w:ascii="Times New Roman"/>
          <w:b w:val="false"/>
          <w:i w:val="false"/>
          <w:color w:val="000000"/>
          <w:sz w:val="28"/>
        </w:rPr>
        <w:t>
      трансферттер түсімі бойынша – 2563480,7 мың теңге;</w:t>
      </w:r>
      <w:r>
        <w:br/>
      </w:r>
      <w:r>
        <w:rPr>
          <w:rFonts w:ascii="Times New Roman"/>
          <w:b w:val="false"/>
          <w:i w:val="false"/>
          <w:color w:val="000000"/>
          <w:sz w:val="28"/>
        </w:rPr>
        <w:t>
</w:t>
      </w:r>
      <w:r>
        <w:rPr>
          <w:rFonts w:ascii="Times New Roman"/>
          <w:b w:val="false"/>
          <w:i w:val="false"/>
          <w:color w:val="000000"/>
          <w:sz w:val="28"/>
        </w:rPr>
        <w:t>
      2) шығындар – 3244809,0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58623,0 мың тенге, оның ішінде:</w:t>
      </w:r>
      <w:r>
        <w:br/>
      </w:r>
      <w:r>
        <w:rPr>
          <w:rFonts w:ascii="Times New Roman"/>
          <w:b w:val="false"/>
          <w:i w:val="false"/>
          <w:color w:val="000000"/>
          <w:sz w:val="28"/>
        </w:rPr>
        <w:t>
      бюджеттік кредиттер – 66200,0 мың тенге;</w:t>
      </w:r>
      <w:r>
        <w:br/>
      </w:r>
      <w:r>
        <w:rPr>
          <w:rFonts w:ascii="Times New Roman"/>
          <w:b w:val="false"/>
          <w:i w:val="false"/>
          <w:color w:val="000000"/>
          <w:sz w:val="28"/>
        </w:rPr>
        <w:t>
      бюджеттік кредиттерді өтеу – 7577,0 мың тенге;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-85760,3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85760,3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Федоров ауданы мәслихатының 12.12.2013 </w:t>
      </w:r>
      <w:r>
        <w:rPr>
          <w:rFonts w:ascii="Times New Roman"/>
          <w:b w:val="false"/>
          <w:i w:val="false"/>
          <w:color w:val="000000"/>
          <w:sz w:val="28"/>
        </w:rPr>
        <w:t>№ 181</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Аудан бюджетіне 100 пайыз көлемінде мынадай кірістер есептелетіні белгіленсін:</w:t>
      </w:r>
      <w:r>
        <w:br/>
      </w:r>
      <w:r>
        <w:rPr>
          <w:rFonts w:ascii="Times New Roman"/>
          <w:b w:val="false"/>
          <w:i w:val="false"/>
          <w:color w:val="000000"/>
          <w:sz w:val="28"/>
        </w:rPr>
        <w:t>
</w:t>
      </w:r>
      <w:r>
        <w:rPr>
          <w:rFonts w:ascii="Times New Roman"/>
          <w:b w:val="false"/>
          <w:i w:val="false"/>
          <w:color w:val="000000"/>
          <w:sz w:val="28"/>
        </w:rPr>
        <w:t>
      1) жеке табыс салығы;</w:t>
      </w:r>
      <w:r>
        <w:br/>
      </w:r>
      <w:r>
        <w:rPr>
          <w:rFonts w:ascii="Times New Roman"/>
          <w:b w:val="false"/>
          <w:i w:val="false"/>
          <w:color w:val="000000"/>
          <w:sz w:val="28"/>
        </w:rPr>
        <w:t>
</w:t>
      </w:r>
      <w:r>
        <w:rPr>
          <w:rFonts w:ascii="Times New Roman"/>
          <w:b w:val="false"/>
          <w:i w:val="false"/>
          <w:color w:val="000000"/>
          <w:sz w:val="28"/>
        </w:rPr>
        <w:t>
      2) әлеуметтiк салық;</w:t>
      </w:r>
      <w:r>
        <w:br/>
      </w:r>
      <w:r>
        <w:rPr>
          <w:rFonts w:ascii="Times New Roman"/>
          <w:b w:val="false"/>
          <w:i w:val="false"/>
          <w:color w:val="000000"/>
          <w:sz w:val="28"/>
        </w:rPr>
        <w:t>
</w:t>
      </w:r>
      <w:r>
        <w:rPr>
          <w:rFonts w:ascii="Times New Roman"/>
          <w:b w:val="false"/>
          <w:i w:val="false"/>
          <w:color w:val="000000"/>
          <w:sz w:val="28"/>
        </w:rPr>
        <w:t>
      3) жеке және заңды тұлғалардың, жеке кәсiпкерлердiң мүлкiне салынатын салықтар;</w:t>
      </w:r>
      <w:r>
        <w:br/>
      </w:r>
      <w:r>
        <w:rPr>
          <w:rFonts w:ascii="Times New Roman"/>
          <w:b w:val="false"/>
          <w:i w:val="false"/>
          <w:color w:val="000000"/>
          <w:sz w:val="28"/>
        </w:rPr>
        <w:t>
</w:t>
      </w:r>
      <w:r>
        <w:rPr>
          <w:rFonts w:ascii="Times New Roman"/>
          <w:b w:val="false"/>
          <w:i w:val="false"/>
          <w:color w:val="000000"/>
          <w:sz w:val="28"/>
        </w:rPr>
        <w:t>
      4) жер салығы;</w:t>
      </w:r>
      <w:r>
        <w:br/>
      </w:r>
      <w:r>
        <w:rPr>
          <w:rFonts w:ascii="Times New Roman"/>
          <w:b w:val="false"/>
          <w:i w:val="false"/>
          <w:color w:val="000000"/>
          <w:sz w:val="28"/>
        </w:rPr>
        <w:t>
</w:t>
      </w:r>
      <w:r>
        <w:rPr>
          <w:rFonts w:ascii="Times New Roman"/>
          <w:b w:val="false"/>
          <w:i w:val="false"/>
          <w:color w:val="000000"/>
          <w:sz w:val="28"/>
        </w:rPr>
        <w:t>
      5) көлiк құралдарына салынатын салық;</w:t>
      </w:r>
      <w:r>
        <w:br/>
      </w:r>
      <w:r>
        <w:rPr>
          <w:rFonts w:ascii="Times New Roman"/>
          <w:b w:val="false"/>
          <w:i w:val="false"/>
          <w:color w:val="000000"/>
          <w:sz w:val="28"/>
        </w:rPr>
        <w:t>
</w:t>
      </w:r>
      <w:r>
        <w:rPr>
          <w:rFonts w:ascii="Times New Roman"/>
          <w:b w:val="false"/>
          <w:i w:val="false"/>
          <w:color w:val="000000"/>
          <w:sz w:val="28"/>
        </w:rPr>
        <w:t>
      6) бiрыңғай жер салығы;</w:t>
      </w:r>
      <w:r>
        <w:br/>
      </w:r>
      <w:r>
        <w:rPr>
          <w:rFonts w:ascii="Times New Roman"/>
          <w:b w:val="false"/>
          <w:i w:val="false"/>
          <w:color w:val="000000"/>
          <w:sz w:val="28"/>
        </w:rPr>
        <w:t>
</w:t>
      </w:r>
      <w:r>
        <w:rPr>
          <w:rFonts w:ascii="Times New Roman"/>
          <w:b w:val="false"/>
          <w:i w:val="false"/>
          <w:color w:val="000000"/>
          <w:sz w:val="28"/>
        </w:rPr>
        <w:t>
      7) акциздер;</w:t>
      </w:r>
      <w:r>
        <w:br/>
      </w:r>
      <w:r>
        <w:rPr>
          <w:rFonts w:ascii="Times New Roman"/>
          <w:b w:val="false"/>
          <w:i w:val="false"/>
          <w:color w:val="000000"/>
          <w:sz w:val="28"/>
        </w:rPr>
        <w:t>
</w:t>
      </w:r>
      <w:r>
        <w:rPr>
          <w:rFonts w:ascii="Times New Roman"/>
          <w:b w:val="false"/>
          <w:i w:val="false"/>
          <w:color w:val="000000"/>
          <w:sz w:val="28"/>
        </w:rPr>
        <w:t>
      8) жер учаскелерiн пайдаланғаны үшiн төлем;</w:t>
      </w:r>
      <w:r>
        <w:br/>
      </w:r>
      <w:r>
        <w:rPr>
          <w:rFonts w:ascii="Times New Roman"/>
          <w:b w:val="false"/>
          <w:i w:val="false"/>
          <w:color w:val="000000"/>
          <w:sz w:val="28"/>
        </w:rPr>
        <w:t>
</w:t>
      </w:r>
      <w:r>
        <w:rPr>
          <w:rFonts w:ascii="Times New Roman"/>
          <w:b w:val="false"/>
          <w:i w:val="false"/>
          <w:color w:val="000000"/>
          <w:sz w:val="28"/>
        </w:rPr>
        <w:t>
      9) жеке кәсiпкерлердi мемлекеттiк тiркегенi үшiн алынатын алым;</w:t>
      </w:r>
      <w:r>
        <w:br/>
      </w:r>
      <w:r>
        <w:rPr>
          <w:rFonts w:ascii="Times New Roman"/>
          <w:b w:val="false"/>
          <w:i w:val="false"/>
          <w:color w:val="000000"/>
          <w:sz w:val="28"/>
        </w:rPr>
        <w:t>
</w:t>
      </w:r>
      <w:r>
        <w:rPr>
          <w:rFonts w:ascii="Times New Roman"/>
          <w:b w:val="false"/>
          <w:i w:val="false"/>
          <w:color w:val="000000"/>
          <w:sz w:val="28"/>
        </w:rPr>
        <w:t>
      10) жекелеген қызмет түрлерiмен айналысу құқығы үшiн алынатын лицензиялық алым;</w:t>
      </w:r>
      <w:r>
        <w:br/>
      </w:r>
      <w:r>
        <w:rPr>
          <w:rFonts w:ascii="Times New Roman"/>
          <w:b w:val="false"/>
          <w:i w:val="false"/>
          <w:color w:val="000000"/>
          <w:sz w:val="28"/>
        </w:rPr>
        <w:t>
</w:t>
      </w:r>
      <w:r>
        <w:rPr>
          <w:rFonts w:ascii="Times New Roman"/>
          <w:b w:val="false"/>
          <w:i w:val="false"/>
          <w:color w:val="000000"/>
          <w:sz w:val="28"/>
        </w:rPr>
        <w:t>
      11) заңды тұлғаларды мемлекеттiк тiркегенi және филиалдар мен өкiлдiктердi есептiк тiркегенi, сондай-ақ оларды қайта тiркегенi үшiн алым;</w:t>
      </w:r>
      <w:r>
        <w:br/>
      </w:r>
      <w:r>
        <w:rPr>
          <w:rFonts w:ascii="Times New Roman"/>
          <w:b w:val="false"/>
          <w:i w:val="false"/>
          <w:color w:val="000000"/>
          <w:sz w:val="28"/>
        </w:rPr>
        <w:t>
</w:t>
      </w:r>
      <w:r>
        <w:rPr>
          <w:rFonts w:ascii="Times New Roman"/>
          <w:b w:val="false"/>
          <w:i w:val="false"/>
          <w:color w:val="000000"/>
          <w:sz w:val="28"/>
        </w:rPr>
        <w:t>
      12) аукциондардан алынатын алым;</w:t>
      </w:r>
      <w:r>
        <w:br/>
      </w:r>
      <w:r>
        <w:rPr>
          <w:rFonts w:ascii="Times New Roman"/>
          <w:b w:val="false"/>
          <w:i w:val="false"/>
          <w:color w:val="000000"/>
          <w:sz w:val="28"/>
        </w:rPr>
        <w:t>
</w:t>
      </w:r>
      <w:r>
        <w:rPr>
          <w:rFonts w:ascii="Times New Roman"/>
          <w:b w:val="false"/>
          <w:i w:val="false"/>
          <w:color w:val="000000"/>
          <w:sz w:val="28"/>
        </w:rPr>
        <w:t>
      13) жылжымалы мүлiктi кепiлдiкке салуды мемлекеттiк тiркегенi және кеменiң немесе жасалып жатқан кеменiң ипотекасы үшiн алынатын алым;</w:t>
      </w:r>
      <w:r>
        <w:br/>
      </w:r>
      <w:r>
        <w:rPr>
          <w:rFonts w:ascii="Times New Roman"/>
          <w:b w:val="false"/>
          <w:i w:val="false"/>
          <w:color w:val="000000"/>
          <w:sz w:val="28"/>
        </w:rPr>
        <w:t>
</w:t>
      </w:r>
      <w:r>
        <w:rPr>
          <w:rFonts w:ascii="Times New Roman"/>
          <w:b w:val="false"/>
          <w:i w:val="false"/>
          <w:color w:val="000000"/>
          <w:sz w:val="28"/>
        </w:rPr>
        <w:t>
      14) көлiк құралдарын мемлекеттiк тiркегенi, сондай-ақ оларды қайта тiркегенi үшiн алым;</w:t>
      </w:r>
      <w:r>
        <w:br/>
      </w:r>
      <w:r>
        <w:rPr>
          <w:rFonts w:ascii="Times New Roman"/>
          <w:b w:val="false"/>
          <w:i w:val="false"/>
          <w:color w:val="000000"/>
          <w:sz w:val="28"/>
        </w:rPr>
        <w:t>
</w:t>
      </w:r>
      <w:r>
        <w:rPr>
          <w:rFonts w:ascii="Times New Roman"/>
          <w:b w:val="false"/>
          <w:i w:val="false"/>
          <w:color w:val="000000"/>
          <w:sz w:val="28"/>
        </w:rPr>
        <w:t>
      15) жылжымайтын мүлiкке құқығын мемлекеттiк тiркегенi үшiн алынатын алым;</w:t>
      </w:r>
      <w:r>
        <w:br/>
      </w:r>
      <w:r>
        <w:rPr>
          <w:rFonts w:ascii="Times New Roman"/>
          <w:b w:val="false"/>
          <w:i w:val="false"/>
          <w:color w:val="000000"/>
          <w:sz w:val="28"/>
        </w:rPr>
        <w:t>
</w:t>
      </w:r>
      <w:r>
        <w:rPr>
          <w:rFonts w:ascii="Times New Roman"/>
          <w:b w:val="false"/>
          <w:i w:val="false"/>
          <w:color w:val="000000"/>
          <w:sz w:val="28"/>
        </w:rPr>
        <w:t>
      16) 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r>
        <w:br/>
      </w:r>
      <w:r>
        <w:rPr>
          <w:rFonts w:ascii="Times New Roman"/>
          <w:b w:val="false"/>
          <w:i w:val="false"/>
          <w:color w:val="000000"/>
          <w:sz w:val="28"/>
        </w:rPr>
        <w:t>
</w:t>
      </w:r>
      <w:r>
        <w:rPr>
          <w:rFonts w:ascii="Times New Roman"/>
          <w:b w:val="false"/>
          <w:i w:val="false"/>
          <w:color w:val="000000"/>
          <w:sz w:val="28"/>
        </w:rPr>
        <w:t>
      17) консулдық алымнан және республикалық бюджетке есептелетін мемлекеттік бажды қоспағандағы мемлекеттік баж.</w:t>
      </w:r>
      <w:r>
        <w:br/>
      </w:r>
      <w:r>
        <w:rPr>
          <w:rFonts w:ascii="Times New Roman"/>
          <w:b w:val="false"/>
          <w:i w:val="false"/>
          <w:color w:val="000000"/>
          <w:sz w:val="28"/>
        </w:rPr>
        <w:t>
      Бюджетке төленетін салықтық емес түсімдер мыналар:</w:t>
      </w:r>
      <w:r>
        <w:br/>
      </w:r>
      <w:r>
        <w:rPr>
          <w:rFonts w:ascii="Times New Roman"/>
          <w:b w:val="false"/>
          <w:i w:val="false"/>
          <w:color w:val="000000"/>
          <w:sz w:val="28"/>
        </w:rPr>
        <w:t>
</w:t>
      </w:r>
      <w:r>
        <w:rPr>
          <w:rFonts w:ascii="Times New Roman"/>
          <w:b w:val="false"/>
          <w:i w:val="false"/>
          <w:color w:val="000000"/>
          <w:sz w:val="28"/>
        </w:rPr>
        <w:t>
      1) коммуналдық меншiктегi мүлiктi жалдаудан түсетiн кiрiстер;</w:t>
      </w:r>
      <w:r>
        <w:br/>
      </w:r>
      <w:r>
        <w:rPr>
          <w:rFonts w:ascii="Times New Roman"/>
          <w:b w:val="false"/>
          <w:i w:val="false"/>
          <w:color w:val="000000"/>
          <w:sz w:val="28"/>
        </w:rPr>
        <w:t>
</w:t>
      </w:r>
      <w:r>
        <w:rPr>
          <w:rFonts w:ascii="Times New Roman"/>
          <w:b w:val="false"/>
          <w:i w:val="false"/>
          <w:color w:val="000000"/>
          <w:sz w:val="28"/>
        </w:rPr>
        <w:t>
      2) коммуналдық меншiктегi тұрғын үй қорынан үйлердi жалдаудан түсетiн кiрiстер;</w:t>
      </w:r>
      <w:r>
        <w:br/>
      </w:r>
      <w:r>
        <w:rPr>
          <w:rFonts w:ascii="Times New Roman"/>
          <w:b w:val="false"/>
          <w:i w:val="false"/>
          <w:color w:val="000000"/>
          <w:sz w:val="28"/>
        </w:rPr>
        <w:t>
</w:t>
      </w:r>
      <w:r>
        <w:rPr>
          <w:rFonts w:ascii="Times New Roman"/>
          <w:b w:val="false"/>
          <w:i w:val="false"/>
          <w:color w:val="000000"/>
          <w:sz w:val="28"/>
        </w:rPr>
        <w:t>
      3) жергiлiктi бюджеттен қаржыландырылатын мемлекеттiк мекемелермен алынатын өзге де айыппұлдар, өсiмпұлдар,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4) жергiлiктi бюджетке түсетiн басқа да салықтық емес түсiмдер.</w:t>
      </w:r>
      <w:r>
        <w:br/>
      </w:r>
      <w:r>
        <w:rPr>
          <w:rFonts w:ascii="Times New Roman"/>
          <w:b w:val="false"/>
          <w:i w:val="false"/>
          <w:color w:val="000000"/>
          <w:sz w:val="28"/>
        </w:rPr>
        <w:t>
      Аудан бюджетіне негiзгi капиталды сатудан түсетiн түсiмдер мыналар:</w:t>
      </w:r>
      <w:r>
        <w:br/>
      </w:r>
      <w:r>
        <w:rPr>
          <w:rFonts w:ascii="Times New Roman"/>
          <w:b w:val="false"/>
          <w:i w:val="false"/>
          <w:color w:val="000000"/>
          <w:sz w:val="28"/>
        </w:rPr>
        <w:t>
      жер учаскелерiн сатудан түсетiн түсiмдер.</w:t>
      </w:r>
      <w:r>
        <w:br/>
      </w:r>
      <w:r>
        <w:rPr>
          <w:rFonts w:ascii="Times New Roman"/>
          <w:b w:val="false"/>
          <w:i w:val="false"/>
          <w:color w:val="000000"/>
          <w:sz w:val="28"/>
        </w:rPr>
        <w:t>
</w:t>
      </w:r>
      <w:r>
        <w:rPr>
          <w:rFonts w:ascii="Times New Roman"/>
          <w:b w:val="false"/>
          <w:i w:val="false"/>
          <w:color w:val="000000"/>
          <w:sz w:val="28"/>
        </w:rPr>
        <w:t>
      3. 2013 жылға арналған аудан бюджетінде республикалық және облыстық бюджеттерден алынған ағымдағы нысаналы трансферттердің, ағымдағы даму трансферттердің және кредиттердің есебінен шығындар қарастырылғаны ескерілсін, оның ішінде:</w:t>
      </w:r>
      <w:r>
        <w:br/>
      </w:r>
      <w:r>
        <w:rPr>
          <w:rFonts w:ascii="Times New Roman"/>
          <w:b w:val="false"/>
          <w:i w:val="false"/>
          <w:color w:val="000000"/>
          <w:sz w:val="28"/>
        </w:rPr>
        <w:t>
      нысаналы даму трансферттері, оның ішінде:</w:t>
      </w:r>
      <w:r>
        <w:br/>
      </w:r>
      <w:r>
        <w:rPr>
          <w:rFonts w:ascii="Times New Roman"/>
          <w:b w:val="false"/>
          <w:i w:val="false"/>
          <w:color w:val="000000"/>
          <w:sz w:val="28"/>
        </w:rPr>
        <w:t>
      ауылдық елді мекендерде сумен жабдықтау жүйесін дамытуға 600000,0 мың теңге сомасында, оның ішінде облыстық бюджеттен қоса қаржыландыру 70000,0 мың теңге;</w:t>
      </w:r>
      <w:r>
        <w:br/>
      </w:r>
      <w:r>
        <w:rPr>
          <w:rFonts w:ascii="Times New Roman"/>
          <w:b w:val="false"/>
          <w:i w:val="false"/>
          <w:color w:val="000000"/>
          <w:sz w:val="28"/>
        </w:rPr>
        <w:t>
      көлік инфрақұрылымын дамытуға 345443,0 мың теңге сомасында.</w:t>
      </w:r>
      <w:r>
        <w:br/>
      </w:r>
      <w:r>
        <w:rPr>
          <w:rFonts w:ascii="Times New Roman"/>
          <w:b w:val="false"/>
          <w:i w:val="false"/>
          <w:color w:val="000000"/>
          <w:sz w:val="28"/>
        </w:rPr>
        <w:t>
      Ағымдағы нысаналы трансферттер, оның ішінде:</w:t>
      </w:r>
      <w:r>
        <w:br/>
      </w:r>
      <w:r>
        <w:rPr>
          <w:rFonts w:ascii="Times New Roman"/>
          <w:b w:val="false"/>
          <w:i w:val="false"/>
          <w:color w:val="000000"/>
          <w:sz w:val="28"/>
        </w:rPr>
        <w:t>
      мамандарды әлеуметтік қолдау шараларын іске асыруға 10773,0 мың теңге сомасында;</w:t>
      </w:r>
      <w:r>
        <w:br/>
      </w:r>
      <w:r>
        <w:rPr>
          <w:rFonts w:ascii="Times New Roman"/>
          <w:b w:val="false"/>
          <w:i w:val="false"/>
          <w:color w:val="000000"/>
          <w:sz w:val="28"/>
        </w:rPr>
        <w:t>
      бюджеттік кредит 66200,0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7089,0 мың теңге сомасында;</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округтерді жайластыру мәселелерін шешуге 21636,3 мың теңге сомасында;</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ақының мөлшерін ұлғайтуға 12344,0 мың теңге сомасында;</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4097,0 мың теңге сомасында;</w:t>
      </w:r>
      <w:r>
        <w:br/>
      </w:r>
      <w:r>
        <w:rPr>
          <w:rFonts w:ascii="Times New Roman"/>
          <w:b w:val="false"/>
          <w:i w:val="false"/>
          <w:color w:val="000000"/>
          <w:sz w:val="28"/>
        </w:rPr>
        <w:t>
      үйде оқытылатын мүгедек балаларды жабдықпен, бағдарламалық қамтыммен қамтамасыз етуге, 639,0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151317,0 мың теңге сомасында;</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 бағу үшін ай сайынғы ақша қаражатын төлеуге 10869,0 мың теңге сомасында;</w:t>
      </w:r>
      <w:r>
        <w:br/>
      </w:r>
      <w:r>
        <w:rPr>
          <w:rFonts w:ascii="Times New Roman"/>
          <w:b w:val="false"/>
          <w:i w:val="false"/>
          <w:color w:val="000000"/>
          <w:sz w:val="28"/>
        </w:rPr>
        <w:t>
      эпизоотияға қарсы іс-шараларды өткізуге 32274,8 мың теңге;</w:t>
      </w:r>
      <w:r>
        <w:br/>
      </w:r>
      <w:r>
        <w:rPr>
          <w:rFonts w:ascii="Times New Roman"/>
          <w:b w:val="false"/>
          <w:i w:val="false"/>
          <w:color w:val="000000"/>
          <w:sz w:val="28"/>
        </w:rPr>
        <w:t>
      мемлекеттік органның күрделі шығыстарына 11495,6 мың теңге сомасында;</w:t>
      </w:r>
      <w:r>
        <w:br/>
      </w:r>
      <w:r>
        <w:rPr>
          <w:rFonts w:ascii="Times New Roman"/>
          <w:b w:val="false"/>
          <w:i w:val="false"/>
          <w:color w:val="000000"/>
          <w:sz w:val="28"/>
        </w:rPr>
        <w:t>
      бұқаралық спортты және спорттың ұлттық түрлерін дамытуға 2567,1 мың теңге сомасында;</w:t>
      </w:r>
      <w:r>
        <w:br/>
      </w:r>
      <w:r>
        <w:rPr>
          <w:rFonts w:ascii="Times New Roman"/>
          <w:b w:val="false"/>
          <w:i w:val="false"/>
          <w:color w:val="000000"/>
          <w:sz w:val="28"/>
        </w:rPr>
        <w:t>
      білім беру ұйымдарын күтіп-ұстауға берілетін ағымдағы нысаналы трансферттер – 10000,0 мың теңге;</w:t>
      </w:r>
      <w:r>
        <w:br/>
      </w:r>
      <w:r>
        <w:rPr>
          <w:rFonts w:ascii="Times New Roman"/>
          <w:b w:val="false"/>
          <w:i w:val="false"/>
          <w:color w:val="000000"/>
          <w:sz w:val="28"/>
        </w:rPr>
        <w:t>
      облыстық спартакиаданы өткізу бойынша дайындалу іс-шараларына арналған ағымдағы нысаналы трансферттер – 71445,6 мың теңге;</w:t>
      </w:r>
      <w:r>
        <w:br/>
      </w:r>
      <w:r>
        <w:rPr>
          <w:rFonts w:ascii="Times New Roman"/>
          <w:b w:val="false"/>
          <w:i w:val="false"/>
          <w:color w:val="000000"/>
          <w:sz w:val="28"/>
        </w:rPr>
        <w:t>
      Федоров ауданының Федоров ауылындағы "Атлет" стадионын қайта жаңғыртуға берілетін нысаналы даму трансферті – 118000,0 мың теңге;</w:t>
      </w:r>
      <w:r>
        <w:br/>
      </w:r>
      <w:r>
        <w:rPr>
          <w:rFonts w:ascii="Times New Roman"/>
          <w:b w:val="false"/>
          <w:i w:val="false"/>
          <w:color w:val="000000"/>
          <w:sz w:val="28"/>
        </w:rPr>
        <w:t>
      нысаналы пайдаланылмаған (толық пайдаланылмаған) трансферттерді қайтару 882,1 мың теңге сомасында.</w:t>
      </w:r>
      <w:r>
        <w:br/>
      </w:r>
      <w:r>
        <w:rPr>
          <w:rFonts w:ascii="Times New Roman"/>
          <w:b w:val="false"/>
          <w:i w:val="false"/>
          <w:color w:val="000000"/>
          <w:sz w:val="28"/>
        </w:rPr>
        <w:t>
      2013 жылға арналған аудандық бюджетте аудандардың тексеру комиссиялары мен олардың аппараттарының таратылуына және "Қостанай облысы бойынша тексеру комиссиясы" мемлекеттік мекемесінің құрылуына байланысты жоғары тұрған бюджеттерге – 2131,0 мың теңге ағымдағы нысаналы трансферттің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Федоров ауданы мәслихатының 12.12.2013 </w:t>
      </w:r>
      <w:r>
        <w:rPr>
          <w:rFonts w:ascii="Times New Roman"/>
          <w:b w:val="false"/>
          <w:i w:val="false"/>
          <w:color w:val="000000"/>
          <w:sz w:val="28"/>
        </w:rPr>
        <w:t>№ 181</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3-1. Аудандық бюджетте ауданның жергілікті атқарушы органының резерві 2000,0 мың теңге сомасында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Қостанай облысы Федоров ауданы мәслихатының 12.02.2013 </w:t>
      </w:r>
      <w:r>
        <w:rPr>
          <w:rFonts w:ascii="Times New Roman"/>
          <w:b w:val="false"/>
          <w:i w:val="false"/>
          <w:color w:val="000000"/>
          <w:sz w:val="28"/>
        </w:rPr>
        <w:t>№ 98</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3-2. Нысаналы пайдаланылуын сақтай отырып, 2012 жылы облыстық және республикалық бюджеттен бөлінген нысаналы даму трансферттерінің пайдаланылмаған (толық пайдаланылмаған) сомаларын 2013 жылы пайдалану (толық пайдалану) туралы бюджеттік бағдарламалардың тізбесі осы шешімнің 2-қосымшасына сәйкес орындалуына қабылдансын.</w:t>
      </w:r>
      <w:r>
        <w:br/>
      </w: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Қостанай облысы Федоров ауданы мәслихатының 23.04.2013 </w:t>
      </w:r>
      <w:r>
        <w:rPr>
          <w:rFonts w:ascii="Times New Roman"/>
          <w:b w:val="false"/>
          <w:i w:val="false"/>
          <w:color w:val="000000"/>
          <w:sz w:val="28"/>
        </w:rPr>
        <w:t>№ 130</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3-3. Аудандық бюджетте жергілікті атқарушы органдарының штаттық санын көбейтуге ағымдағы нысаналы трансферт қарастырылсын - 7733,0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3-3-тармақпен толықтырылды - Қостанай облысы Федоров ауданы мәслихатының 02.07.2013 </w:t>
      </w:r>
      <w:r>
        <w:rPr>
          <w:rFonts w:ascii="Times New Roman"/>
          <w:b w:val="false"/>
          <w:i w:val="false"/>
          <w:color w:val="000000"/>
          <w:sz w:val="28"/>
        </w:rPr>
        <w:t>№ 140</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3-4. Аудандық бюджетте облыстық бюджеттен бөлінген ағымдағы нысаналы трансферттер қарастырылсын:</w:t>
      </w:r>
      <w:r>
        <w:br/>
      </w:r>
      <w:r>
        <w:rPr>
          <w:rFonts w:ascii="Times New Roman"/>
          <w:b w:val="false"/>
          <w:i w:val="false"/>
          <w:color w:val="000000"/>
          <w:sz w:val="28"/>
        </w:rPr>
        <w:t>
      аудандық маңызы бар автомобиль жолдарын ағымдағы жөндеуге 20000,0 мың теңге сомасында;</w:t>
      </w:r>
      <w:r>
        <w:br/>
      </w:r>
      <w:r>
        <w:rPr>
          <w:rFonts w:ascii="Times New Roman"/>
          <w:b w:val="false"/>
          <w:i w:val="false"/>
          <w:color w:val="000000"/>
          <w:sz w:val="28"/>
        </w:rPr>
        <w:t>
      сот шешімі бойынша міндеттемелерді өтеу үшін 13619,0 мың теңге сомасында;</w:t>
      </w:r>
      <w:r>
        <w:br/>
      </w:r>
      <w:r>
        <w:rPr>
          <w:rFonts w:ascii="Times New Roman"/>
          <w:b w:val="false"/>
          <w:i w:val="false"/>
          <w:color w:val="000000"/>
          <w:sz w:val="28"/>
        </w:rPr>
        <w:t>
      </w:t>
      </w:r>
      <w:r>
        <w:rPr>
          <w:rFonts w:ascii="Times New Roman"/>
          <w:b w:val="false"/>
          <w:i w:val="false"/>
          <w:color w:val="000000"/>
          <w:sz w:val="28"/>
        </w:rPr>
        <w:t>Жұмыспен қамту 2020 жол</w:t>
      </w:r>
      <w:r>
        <w:rPr>
          <w:rFonts w:ascii="Times New Roman"/>
          <w:b w:val="false"/>
          <w:i w:val="false"/>
          <w:color w:val="000000"/>
          <w:sz w:val="28"/>
        </w:rPr>
        <w:t xml:space="preserve"> картасының шеңберінде ауылдық елді мекендерді дамытуға 20555,0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3-4-тармақпен толықтырылды - Қостанай облысы Федоров ауданы мәслихатының 03.10.2013 </w:t>
      </w:r>
      <w:r>
        <w:rPr>
          <w:rFonts w:ascii="Times New Roman"/>
          <w:b w:val="false"/>
          <w:i w:val="false"/>
          <w:color w:val="000000"/>
          <w:sz w:val="28"/>
        </w:rPr>
        <w:t>№ 159</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Кент, ауыл (село), ауылдық (селолық) округ әкімі аппараттарының 2013 жылға арналған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Федоров ауданының 2013 жылға арналған бюджетін атқару процесінде секвестрлеуге жатпайтын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V сессияның</w:t>
      </w:r>
      <w:r>
        <w:br/>
      </w:r>
      <w:r>
        <w:rPr>
          <w:rFonts w:ascii="Times New Roman"/>
          <w:b w:val="false"/>
          <w:i w:val="false"/>
          <w:color w:val="000000"/>
          <w:sz w:val="28"/>
        </w:rPr>
        <w:t>
</w:t>
      </w:r>
      <w:r>
        <w:rPr>
          <w:rFonts w:ascii="Times New Roman"/>
          <w:b w:val="false"/>
          <w:i/>
          <w:color w:val="000000"/>
          <w:sz w:val="28"/>
        </w:rPr>
        <w:t>      төрағасы                                   А. Дисюков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Б. Бекенов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w:t>
      </w:r>
      <w:r>
        <w:br/>
      </w:r>
      <w:r>
        <w:rPr>
          <w:rFonts w:ascii="Times New Roman"/>
          <w:b w:val="false"/>
          <w:i w:val="false"/>
          <w:color w:val="000000"/>
          <w:sz w:val="28"/>
        </w:rPr>
        <w:t>
</w:t>
      </w:r>
      <w:r>
        <w:rPr>
          <w:rFonts w:ascii="Times New Roman"/>
          <w:b w:val="false"/>
          <w:i/>
          <w:color w:val="000000"/>
          <w:sz w:val="28"/>
        </w:rPr>
        <w:t>      экономика және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 В. Гринак</w:t>
      </w:r>
    </w:p>
    <w:bookmarkStart w:name="z3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75 шешіміне 1-қосымша   </w:t>
      </w:r>
    </w:p>
    <w:bookmarkEnd w:id="1"/>
    <w:bookmarkStart w:name="z36" w:id="2"/>
    <w:p>
      <w:pPr>
        <w:spacing w:after="0"/>
        <w:ind w:left="0"/>
        <w:jc w:val="left"/>
      </w:pPr>
      <w:r>
        <w:rPr>
          <w:rFonts w:ascii="Times New Roman"/>
          <w:b/>
          <w:i w:val="false"/>
          <w:color w:val="000000"/>
        </w:rPr>
        <w:t xml:space="preserve"> 
Федоров ауданының 2013 жылға</w:t>
      </w:r>
      <w:r>
        <w:br/>
      </w:r>
      <w:r>
        <w:rPr>
          <w:rFonts w:ascii="Times New Roman"/>
          <w:b/>
          <w:i w:val="false"/>
          <w:color w:val="000000"/>
        </w:rPr>
        <w:t>
арналған аудандық бюджеті</w:t>
      </w:r>
    </w:p>
    <w:bookmarkEnd w:id="2"/>
    <w:p>
      <w:pPr>
        <w:spacing w:after="0"/>
        <w:ind w:left="0"/>
        <w:jc w:val="both"/>
      </w:pPr>
      <w:r>
        <w:rPr>
          <w:rFonts w:ascii="Times New Roman"/>
          <w:b w:val="false"/>
          <w:i w:val="false"/>
          <w:color w:val="ff0000"/>
          <w:sz w:val="28"/>
        </w:rPr>
        <w:t xml:space="preserve">      Ескерту. 1-қосымша жаңа редакцияда - Қостанай облысы Федоров ауданы мәслихатының 12.12.2013 </w:t>
      </w:r>
      <w:r>
        <w:rPr>
          <w:rFonts w:ascii="Times New Roman"/>
          <w:b w:val="false"/>
          <w:i w:val="false"/>
          <w:color w:val="ff0000"/>
          <w:sz w:val="28"/>
        </w:rPr>
        <w:t>№ 181</w:t>
      </w:r>
      <w:r>
        <w:rPr>
          <w:rFonts w:ascii="Times New Roman"/>
          <w:b w:val="false"/>
          <w:i w:val="false"/>
          <w:color w:val="ff0000"/>
          <w:sz w:val="28"/>
        </w:rPr>
        <w:t xml:space="preserve"> шешімімен (2013 жылдың 1 қаңтарынан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71"/>
        <w:gridCol w:w="362"/>
        <w:gridCol w:w="493"/>
        <w:gridCol w:w="7637"/>
        <w:gridCol w:w="208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75"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3217671,7</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647453,0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350257,0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350257,0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167183,0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167183,0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109049,0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30197,0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11742,0</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43918,0</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23192,0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4349,0</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4349,0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2847,0</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3891,0</w:t>
            </w:r>
          </w:p>
        </w:tc>
      </w:tr>
      <w:tr>
        <w:trPr>
          <w:trHeight w:val="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2563480,7</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2563480,7</w:t>
            </w:r>
          </w:p>
        </w:tc>
      </w:tr>
      <w:tr>
        <w:trPr>
          <w:trHeight w:val="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2563480,7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402"/>
        <w:gridCol w:w="789"/>
        <w:gridCol w:w="832"/>
        <w:gridCol w:w="6688"/>
        <w:gridCol w:w="2082"/>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0" w:hRule="atLeast"/>
        </w:trPr>
        <w:tc>
          <w:tcPr>
            <w:tcW w:w="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3244809,0</w:t>
            </w:r>
          </w:p>
        </w:tc>
      </w:tr>
      <w:tr>
        <w:trPr>
          <w:trHeight w:val="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226539,5</w:t>
            </w:r>
          </w:p>
        </w:tc>
      </w:tr>
      <w:tr>
        <w:trPr>
          <w:trHeight w:val="5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208302,1</w:t>
            </w:r>
          </w:p>
        </w:tc>
      </w:tr>
      <w:tr>
        <w:trPr>
          <w:trHeight w:val="1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15649,0</w:t>
            </w:r>
          </w:p>
        </w:tc>
      </w:tr>
      <w:tr>
        <w:trPr>
          <w:trHeight w:val="1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11738,0</w:t>
            </w:r>
          </w:p>
        </w:tc>
      </w:tr>
      <w:tr>
        <w:trPr>
          <w:trHeight w:val="1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3911,0</w:t>
            </w:r>
          </w:p>
        </w:tc>
      </w:tr>
      <w:tr>
        <w:trPr>
          <w:trHeight w:val="1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67785,5</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59398,6</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8386,9</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124867,6</w:t>
            </w:r>
          </w:p>
        </w:tc>
      </w:tr>
      <w:tr>
        <w:trPr>
          <w:trHeight w:val="9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115593,7</w:t>
            </w:r>
          </w:p>
        </w:tc>
      </w:tr>
      <w:tr>
        <w:trPr>
          <w:trHeight w:val="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9273,9</w:t>
            </w:r>
          </w:p>
        </w:tc>
      </w:tr>
      <w:tr>
        <w:trPr>
          <w:trHeight w:val="4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17988,6</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17988,6</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17514,4</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1292102,3</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186149,0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186149,0</w:t>
            </w:r>
          </w:p>
        </w:tc>
      </w:tr>
      <w:tr>
        <w:trPr>
          <w:trHeight w:val="6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34832,0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151317,0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1055659,3</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10621,4</w:t>
            </w:r>
          </w:p>
        </w:tc>
      </w:tr>
      <w:tr>
        <w:trPr>
          <w:trHeight w:val="4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10621,4</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1045037,9</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1006451,9</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38586,0</w:t>
            </w:r>
          </w:p>
        </w:tc>
      </w:tr>
      <w:tr>
        <w:trPr>
          <w:trHeight w:val="2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50294,0</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50294,0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12983,0</w:t>
            </w:r>
          </w:p>
        </w:tc>
      </w:tr>
      <w:tr>
        <w:trPr>
          <w:trHeight w:val="10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12094,0</w:t>
            </w:r>
          </w:p>
        </w:tc>
      </w:tr>
      <w:tr>
        <w:trPr>
          <w:trHeight w:val="11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10869,0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13709,0</w:t>
            </w:r>
          </w:p>
        </w:tc>
      </w:tr>
      <w:tr>
        <w:trPr>
          <w:trHeight w:val="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75471,7</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60984,7</w:t>
            </w:r>
          </w:p>
        </w:tc>
      </w:tr>
      <w:tr>
        <w:trPr>
          <w:trHeight w:val="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60984,7</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7570,2</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5315,0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мүгедек-балаларды материалдық қамтамасыз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14932,0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16671,0</w:t>
            </w:r>
          </w:p>
        </w:tc>
      </w:tr>
      <w:tr>
        <w:trPr>
          <w:trHeight w:val="12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камтамасыз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w:t>
            </w:r>
          </w:p>
        </w:tc>
      </w:tr>
      <w:tr>
        <w:trPr>
          <w:trHeight w:val="7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p>
        </w:tc>
      </w:tr>
      <w:tr>
        <w:trPr>
          <w:trHeight w:val="1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p>
        </w:tc>
      </w:tr>
      <w:tr>
        <w:trPr>
          <w:trHeight w:val="13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14057,0</w:t>
            </w:r>
          </w:p>
        </w:tc>
      </w:tr>
      <w:tr>
        <w:trPr>
          <w:trHeight w:val="8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760635,4</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27569,6</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26308,6</w:t>
            </w:r>
          </w:p>
        </w:tc>
      </w:tr>
      <w:tr>
        <w:trPr>
          <w:trHeight w:val="6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r>
      <w:tr>
        <w:trPr>
          <w:trHeight w:val="1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133065,8</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133065,8</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36766,2</w:t>
            </w:r>
          </w:p>
        </w:tc>
      </w:tr>
      <w:tr>
        <w:trPr>
          <w:trHeight w:val="6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96213,6</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336456,9</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90863,6</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90863,6</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90863,6</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166050,6</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8050,6</w:t>
            </w:r>
          </w:p>
        </w:tc>
      </w:tr>
      <w:tr>
        <w:trPr>
          <w:trHeight w:val="2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w:t>
            </w:r>
          </w:p>
        </w:tc>
      </w:tr>
      <w:tr>
        <w:trPr>
          <w:trHeight w:val="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375,8</w:t>
            </w:r>
          </w:p>
        </w:tc>
      </w:tr>
      <w:tr>
        <w:trPr>
          <w:trHeight w:val="12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6675,0</w:t>
            </w:r>
          </w:p>
        </w:tc>
      </w:tr>
      <w:tr>
        <w:trPr>
          <w:trHeight w:val="4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158000,0</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35045,0</w:t>
            </w:r>
          </w:p>
        </w:tc>
      </w:tr>
      <w:tr>
        <w:trPr>
          <w:trHeight w:val="2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32045,0</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27671,0</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44497,7</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24318,4</w:t>
            </w:r>
          </w:p>
        </w:tc>
      </w:tr>
      <w:tr>
        <w:trPr>
          <w:trHeight w:val="2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7714,1</w:t>
            </w:r>
          </w:p>
        </w:tc>
      </w:tr>
      <w:tr>
        <w:trPr>
          <w:trHeight w:val="2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16604,3</w:t>
            </w:r>
          </w:p>
        </w:tc>
      </w:tr>
      <w:tr>
        <w:trPr>
          <w:trHeight w:val="1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5994,4</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2744,6</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11440,3</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5449,0</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5809,3</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8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54453,7</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16776,0</w:t>
            </w:r>
          </w:p>
        </w:tc>
      </w:tr>
      <w:tr>
        <w:trPr>
          <w:trHeight w:val="6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10773,0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5402,9</w:t>
            </w:r>
          </w:p>
        </w:tc>
      </w:tr>
      <w:tr>
        <w:trPr>
          <w:trHeight w:val="4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5402,9</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5402,9</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32274,8</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32274,8</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32274,8</w:t>
            </w:r>
          </w:p>
        </w:tc>
      </w:tr>
      <w:tr>
        <w:trPr>
          <w:trHeight w:val="1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9595,4</w:t>
            </w:r>
          </w:p>
        </w:tc>
      </w:tr>
      <w:tr>
        <w:trPr>
          <w:trHeight w:val="4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9595,4</w:t>
            </w:r>
          </w:p>
        </w:tc>
      </w:tr>
      <w:tr>
        <w:trPr>
          <w:trHeight w:val="1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9595,4</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8759,8</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413077,9</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413077,9</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3142,5</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3142,5</w:t>
            </w:r>
          </w:p>
        </w:tc>
      </w:tr>
      <w:tr>
        <w:trPr>
          <w:trHeight w:val="10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409935,4</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345443,0</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64492,4</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58732,6</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58732,6</w:t>
            </w:r>
          </w:p>
        </w:tc>
      </w:tr>
      <w:tr>
        <w:trPr>
          <w:trHeight w:val="4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21636,3</w:t>
            </w:r>
          </w:p>
        </w:tc>
      </w:tr>
      <w:tr>
        <w:trPr>
          <w:trHeight w:val="8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21636,3</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12806,5</w:t>
            </w:r>
          </w:p>
        </w:tc>
      </w:tr>
      <w:tr>
        <w:trPr>
          <w:trHeight w:val="8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12806,5</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22790,4</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22541,4</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8425,6</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8425,6</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8425,6</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6294,6</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58623,0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8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2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-85760,3</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85760,3</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2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27137,3</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27137,3</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27137,3</w:t>
            </w:r>
          </w:p>
        </w:tc>
      </w:tr>
      <w:tr>
        <w:trPr>
          <w:trHeight w:val="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27137,3</w:t>
            </w:r>
          </w:p>
        </w:tc>
      </w:tr>
    </w:tbl>
    <w:bookmarkStart w:name="z37"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75 шешіміне 2-қосымша  </w:t>
      </w:r>
    </w:p>
    <w:bookmarkEnd w:id="3"/>
    <w:bookmarkStart w:name="z38" w:id="4"/>
    <w:p>
      <w:pPr>
        <w:spacing w:after="0"/>
        <w:ind w:left="0"/>
        <w:jc w:val="left"/>
      </w:pPr>
      <w:r>
        <w:rPr>
          <w:rFonts w:ascii="Times New Roman"/>
          <w:b/>
          <w:i w:val="false"/>
          <w:color w:val="000000"/>
        </w:rPr>
        <w:t xml:space="preserve"> 
Федоров ауданының 2014 жылға арналған аудандық бюджеті</w:t>
      </w:r>
    </w:p>
    <w:bookmarkEnd w:id="4"/>
    <w:p>
      <w:pPr>
        <w:spacing w:after="0"/>
        <w:ind w:left="0"/>
        <w:jc w:val="both"/>
      </w:pPr>
      <w:r>
        <w:rPr>
          <w:rFonts w:ascii="Times New Roman"/>
          <w:b w:val="false"/>
          <w:i w:val="false"/>
          <w:color w:val="ff0000"/>
          <w:sz w:val="28"/>
        </w:rPr>
        <w:t xml:space="preserve">      Ескерту. 2-қосымша жаңа редакцияда - Қостанай облысы Федоров ауданы мәслихатының 03.10.2013 </w:t>
      </w:r>
      <w:r>
        <w:rPr>
          <w:rFonts w:ascii="Times New Roman"/>
          <w:b w:val="false"/>
          <w:i w:val="false"/>
          <w:color w:val="ff0000"/>
          <w:sz w:val="28"/>
        </w:rPr>
        <w:t>№ 159</w:t>
      </w:r>
      <w:r>
        <w:rPr>
          <w:rFonts w:ascii="Times New Roman"/>
          <w:b w:val="false"/>
          <w:i w:val="false"/>
          <w:color w:val="ff0000"/>
          <w:sz w:val="28"/>
        </w:rPr>
        <w:t xml:space="preserve"> шешімімен (2013 жылдың 1 қаңтарынан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425"/>
        <w:gridCol w:w="274"/>
        <w:gridCol w:w="425"/>
        <w:gridCol w:w="7700"/>
        <w:gridCol w:w="240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3580865,0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594426,0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314997,0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314997,0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167726,0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167726,0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100255,0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11068,0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38417,0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w:t>
            </w:r>
            <w:r>
              <w:br/>
            </w:r>
            <w:r>
              <w:rPr>
                <w:rFonts w:ascii="Times New Roman"/>
                <w:b w:val="false"/>
                <w:i w:val="false"/>
                <w:color w:val="000000"/>
                <w:sz w:val="20"/>
              </w:rPr>
              <w:t>
салықтар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18357,0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w:t>
            </w:r>
            <w:r>
              <w:br/>
            </w:r>
            <w:r>
              <w:rPr>
                <w:rFonts w:ascii="Times New Roman"/>
                <w:b w:val="false"/>
                <w:i w:val="false"/>
                <w:color w:val="000000"/>
                <w:sz w:val="20"/>
              </w:rPr>
              <w:t>
түсімдер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уәкiлеттiгi бар мемлекеттiк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бергенi үшiн алынатын</w:t>
            </w:r>
            <w:r>
              <w:br/>
            </w:r>
            <w:r>
              <w:rPr>
                <w:rFonts w:ascii="Times New Roman"/>
                <w:b w:val="false"/>
                <w:i w:val="false"/>
                <w:color w:val="000000"/>
                <w:sz w:val="20"/>
              </w:rPr>
              <w:t>
мiндеттi төлемдер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4091,0</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4091,0</w:t>
            </w:r>
          </w:p>
        </w:tc>
      </w:tr>
      <w:tr>
        <w:trPr>
          <w:trHeight w:val="42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w:t>
            </w:r>
            <w:r>
              <w:br/>
            </w:r>
            <w:r>
              <w:rPr>
                <w:rFonts w:ascii="Times New Roman"/>
                <w:b w:val="false"/>
                <w:i w:val="false"/>
                <w:color w:val="000000"/>
                <w:sz w:val="20"/>
              </w:rPr>
              <w:t>
кiрiстер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8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өндiрiп</w:t>
            </w:r>
            <w:r>
              <w:br/>
            </w:r>
            <w:r>
              <w:rPr>
                <w:rFonts w:ascii="Times New Roman"/>
                <w:b w:val="false"/>
                <w:i w:val="false"/>
                <w:color w:val="000000"/>
                <w:sz w:val="20"/>
              </w:rPr>
              <w:t>
алулар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w:t>
            </w:r>
            <w:r>
              <w:br/>
            </w:r>
            <w:r>
              <w:rPr>
                <w:rFonts w:ascii="Times New Roman"/>
                <w:b w:val="false"/>
                <w:i w:val="false"/>
                <w:color w:val="000000"/>
                <w:sz w:val="20"/>
              </w:rPr>
              <w:t>
түсiмдердi қоспағанда,</w:t>
            </w:r>
            <w:r>
              <w:br/>
            </w:r>
            <w:r>
              <w:rPr>
                <w:rFonts w:ascii="Times New Roman"/>
                <w:b w:val="false"/>
                <w:i w:val="false"/>
                <w:color w:val="000000"/>
                <w:sz w:val="20"/>
              </w:rPr>
              <w:t>
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өсiмпұлдар, санкциялар, өндiрiп</w:t>
            </w:r>
            <w:r>
              <w:br/>
            </w:r>
            <w:r>
              <w:rPr>
                <w:rFonts w:ascii="Times New Roman"/>
                <w:b w:val="false"/>
                <w:i w:val="false"/>
                <w:color w:val="000000"/>
                <w:sz w:val="20"/>
              </w:rPr>
              <w:t>
алулар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r>
      <w:tr>
        <w:trPr>
          <w:trHeight w:val="6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2973491,0</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2973491,0</w:t>
            </w:r>
          </w:p>
        </w:tc>
      </w:tr>
      <w:tr>
        <w:trPr>
          <w:trHeight w:val="7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2973491,0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02"/>
        <w:gridCol w:w="788"/>
        <w:gridCol w:w="745"/>
        <w:gridCol w:w="6184"/>
        <w:gridCol w:w="2337"/>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3580865,0</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203797,0</w:t>
            </w:r>
          </w:p>
        </w:tc>
      </w:tr>
      <w:tr>
        <w:trPr>
          <w:trHeight w:val="5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 атқарушы және басқа</w:t>
            </w:r>
            <w:r>
              <w:br/>
            </w:r>
            <w:r>
              <w:rPr>
                <w:rFonts w:ascii="Times New Roman"/>
                <w:b w:val="false"/>
                <w:i w:val="false"/>
                <w:color w:val="000000"/>
                <w:sz w:val="20"/>
              </w:rPr>
              <w:t>
органдар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184431,0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11873,0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12558,0</w:t>
            </w:r>
          </w:p>
        </w:tc>
      </w:tr>
      <w:tr>
        <w:trPr>
          <w:trHeight w:val="1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59112,0</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59112,0</w:t>
            </w:r>
          </w:p>
        </w:tc>
      </w:tr>
      <w:tr>
        <w:trPr>
          <w:trHeight w:val="4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ауылдық округ әкімінің</w:t>
            </w:r>
            <w:r>
              <w:br/>
            </w:r>
            <w:r>
              <w:rPr>
                <w:rFonts w:ascii="Times New Roman"/>
                <w:b w:val="false"/>
                <w:i w:val="false"/>
                <w:color w:val="000000"/>
                <w:sz w:val="20"/>
              </w:rPr>
              <w:t>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113446,0</w:t>
            </w:r>
          </w:p>
        </w:tc>
      </w:tr>
      <w:tr>
        <w:trPr>
          <w:trHeight w:val="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ауылдық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111891,0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w:t>
            </w:r>
          </w:p>
        </w:tc>
      </w:tr>
      <w:tr>
        <w:trPr>
          <w:trHeight w:val="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w:t>
            </w:r>
            <w:r>
              <w:br/>
            </w:r>
            <w:r>
              <w:rPr>
                <w:rFonts w:ascii="Times New Roman"/>
                <w:b w:val="false"/>
                <w:i w:val="false"/>
                <w:color w:val="000000"/>
                <w:sz w:val="20"/>
              </w:rPr>
              <w:t>
жекешелендіруден кейінгі</w:t>
            </w:r>
            <w:r>
              <w:br/>
            </w:r>
            <w:r>
              <w:rPr>
                <w:rFonts w:ascii="Times New Roman"/>
                <w:b w:val="false"/>
                <w:i w:val="false"/>
                <w:color w:val="000000"/>
                <w:sz w:val="20"/>
              </w:rPr>
              <w:t>
қызмет және осыған</w:t>
            </w:r>
            <w:r>
              <w:br/>
            </w:r>
            <w:r>
              <w:rPr>
                <w:rFonts w:ascii="Times New Roman"/>
                <w:b w:val="false"/>
                <w:i w:val="false"/>
                <w:color w:val="000000"/>
                <w:sz w:val="20"/>
              </w:rPr>
              <w:t>
байланысты дауларды реттеу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мемлекеттік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экономикалық</w:t>
            </w:r>
            <w:r>
              <w:br/>
            </w:r>
            <w:r>
              <w:rPr>
                <w:rFonts w:ascii="Times New Roman"/>
                <w:b w:val="false"/>
                <w:i w:val="false"/>
                <w:color w:val="000000"/>
                <w:sz w:val="20"/>
              </w:rPr>
              <w:t>
саясаттын қалыптастыру мен</w:t>
            </w:r>
            <w:r>
              <w:br/>
            </w:r>
            <w:r>
              <w:rPr>
                <w:rFonts w:ascii="Times New Roman"/>
                <w:b w:val="false"/>
                <w:i w:val="false"/>
                <w:color w:val="000000"/>
                <w:sz w:val="20"/>
              </w:rPr>
              <w:t>
дамыту, мемлекеттік</w:t>
            </w:r>
            <w:r>
              <w:br/>
            </w:r>
            <w:r>
              <w:rPr>
                <w:rFonts w:ascii="Times New Roman"/>
                <w:b w:val="false"/>
                <w:i w:val="false"/>
                <w:color w:val="000000"/>
                <w:sz w:val="20"/>
              </w:rPr>
              <w:t>
жоспарлау, бюджеттік атқару</w:t>
            </w:r>
            <w:r>
              <w:br/>
            </w:r>
            <w:r>
              <w:rPr>
                <w:rFonts w:ascii="Times New Roman"/>
                <w:b w:val="false"/>
                <w:i w:val="false"/>
                <w:color w:val="000000"/>
                <w:sz w:val="20"/>
              </w:rPr>
              <w:t>
және коммуналдық меншігін</w:t>
            </w:r>
            <w:r>
              <w:br/>
            </w:r>
            <w:r>
              <w:rPr>
                <w:rFonts w:ascii="Times New Roman"/>
                <w:b w:val="false"/>
                <w:i w:val="false"/>
                <w:color w:val="000000"/>
                <w:sz w:val="20"/>
              </w:rPr>
              <w:t>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 шеңберіндегі</w:t>
            </w:r>
            <w:r>
              <w:br/>
            </w:r>
            <w:r>
              <w:rPr>
                <w:rFonts w:ascii="Times New Roman"/>
                <w:b w:val="false"/>
                <w:i w:val="false"/>
                <w:color w:val="000000"/>
                <w:sz w:val="20"/>
              </w:rPr>
              <w:t>
іс-шаралар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1130873,0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36444,0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36444,0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36444,0</w:t>
            </w:r>
          </w:p>
        </w:tc>
      </w:tr>
      <w:tr>
        <w:trPr>
          <w:trHeight w:val="1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1062192,0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ауылдық округ әкімінің</w:t>
            </w:r>
            <w:r>
              <w:br/>
            </w:r>
            <w:r>
              <w:rPr>
                <w:rFonts w:ascii="Times New Roman"/>
                <w:b w:val="false"/>
                <w:i w:val="false"/>
                <w:color w:val="000000"/>
                <w:sz w:val="20"/>
              </w:rPr>
              <w:t>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10127,0</w:t>
            </w:r>
          </w:p>
        </w:tc>
      </w:tr>
      <w:tr>
        <w:trPr>
          <w:trHeight w:val="4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w:t>
            </w:r>
            <w:r>
              <w:br/>
            </w:r>
            <w:r>
              <w:rPr>
                <w:rFonts w:ascii="Times New Roman"/>
                <w:b w:val="false"/>
                <w:i w:val="false"/>
                <w:color w:val="000000"/>
                <w:sz w:val="20"/>
              </w:rPr>
              <w:t>
мектепке дейін тегін алып</w:t>
            </w:r>
            <w:r>
              <w:br/>
            </w:r>
            <w:r>
              <w:rPr>
                <w:rFonts w:ascii="Times New Roman"/>
                <w:b w:val="false"/>
                <w:i w:val="false"/>
                <w:color w:val="000000"/>
                <w:sz w:val="20"/>
              </w:rPr>
              <w:t>
баруды және кері алып келуді</w:t>
            </w:r>
            <w:r>
              <w:br/>
            </w:r>
            <w:r>
              <w:rPr>
                <w:rFonts w:ascii="Times New Roman"/>
                <w:b w:val="false"/>
                <w:i w:val="false"/>
                <w:color w:val="000000"/>
                <w:sz w:val="20"/>
              </w:rPr>
              <w:t>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1052065,0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1022358,0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w:t>
            </w:r>
            <w:r>
              <w:br/>
            </w:r>
            <w:r>
              <w:rPr>
                <w:rFonts w:ascii="Times New Roman"/>
                <w:b w:val="false"/>
                <w:i w:val="false"/>
                <w:color w:val="000000"/>
                <w:sz w:val="20"/>
              </w:rPr>
              <w:t>
де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32237,0</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беру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13549,0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мемлекеттiк</w:t>
            </w:r>
            <w:r>
              <w:br/>
            </w:r>
            <w:r>
              <w:rPr>
                <w:rFonts w:ascii="Times New Roman"/>
                <w:b w:val="false"/>
                <w:i w:val="false"/>
                <w:color w:val="000000"/>
                <w:sz w:val="20"/>
              </w:rPr>
              <w:t>
бiлiм беру мекемелер үшiн</w:t>
            </w:r>
            <w:r>
              <w:br/>
            </w:r>
            <w:r>
              <w:rPr>
                <w:rFonts w:ascii="Times New Roman"/>
                <w:b w:val="false"/>
                <w:i w:val="false"/>
                <w:color w:val="000000"/>
                <w:sz w:val="20"/>
              </w:rPr>
              <w:t>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жеткiзу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w:t>
            </w:r>
            <w:r>
              <w:br/>
            </w:r>
            <w:r>
              <w:rPr>
                <w:rFonts w:ascii="Times New Roman"/>
                <w:b w:val="false"/>
                <w:i w:val="false"/>
                <w:color w:val="000000"/>
                <w:sz w:val="20"/>
              </w:rPr>
              <w:t>
және ұйымдарының күрделі</w:t>
            </w:r>
            <w:r>
              <w:br/>
            </w:r>
            <w:r>
              <w:rPr>
                <w:rFonts w:ascii="Times New Roman"/>
                <w:b w:val="false"/>
                <w:i w:val="false"/>
                <w:color w:val="000000"/>
                <w:sz w:val="20"/>
              </w:rPr>
              <w:t>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82602,0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67707,0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67707,0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w:t>
            </w:r>
            <w:r>
              <w:br/>
            </w:r>
            <w:r>
              <w:rPr>
                <w:rFonts w:ascii="Times New Roman"/>
                <w:b w:val="false"/>
                <w:i w:val="false"/>
                <w:color w:val="000000"/>
                <w:sz w:val="20"/>
              </w:rPr>
              <w:t>
әлеуметтік көмек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4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4815,0</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w:t>
            </w:r>
            <w:r>
              <w:br/>
            </w:r>
            <w:r>
              <w:rPr>
                <w:rFonts w:ascii="Times New Roman"/>
                <w:b w:val="false"/>
                <w:i w:val="false"/>
                <w:color w:val="000000"/>
                <w:sz w:val="20"/>
              </w:rPr>
              <w:t>
жекелеген топтарына</w:t>
            </w:r>
            <w:r>
              <w:br/>
            </w:r>
            <w:r>
              <w:rPr>
                <w:rFonts w:ascii="Times New Roman"/>
                <w:b w:val="false"/>
                <w:i w:val="false"/>
                <w:color w:val="000000"/>
                <w:sz w:val="20"/>
              </w:rPr>
              <w:t>
әлеуметтік көмек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12792,0</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w:t>
            </w:r>
            <w:r>
              <w:br/>
            </w:r>
            <w:r>
              <w:rPr>
                <w:rFonts w:ascii="Times New Roman"/>
                <w:b w:val="false"/>
                <w:i w:val="false"/>
                <w:color w:val="000000"/>
                <w:sz w:val="20"/>
              </w:rPr>
              <w:t>
материалдық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2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21073,0</w:t>
            </w:r>
          </w:p>
        </w:tc>
      </w:tr>
      <w:tr>
        <w:trPr>
          <w:trHeight w:val="1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w:t>
            </w:r>
            <w:r>
              <w:br/>
            </w:r>
            <w:r>
              <w:rPr>
                <w:rFonts w:ascii="Times New Roman"/>
                <w:b w:val="false"/>
                <w:i w:val="false"/>
                <w:color w:val="000000"/>
                <w:sz w:val="20"/>
              </w:rPr>
              <w:t>
мұқтаж мүгедектерді міндетті</w:t>
            </w:r>
            <w:r>
              <w:br/>
            </w:r>
            <w:r>
              <w:rPr>
                <w:rFonts w:ascii="Times New Roman"/>
                <w:b w:val="false"/>
                <w:i w:val="false"/>
                <w:color w:val="000000"/>
                <w:sz w:val="20"/>
              </w:rPr>
              <w:t>
гигиеналық құралдармен және</w:t>
            </w:r>
            <w:r>
              <w:br/>
            </w:r>
            <w:r>
              <w:rPr>
                <w:rFonts w:ascii="Times New Roman"/>
                <w:b w:val="false"/>
                <w:i w:val="false"/>
                <w:color w:val="000000"/>
                <w:sz w:val="20"/>
              </w:rPr>
              <w:t>
ымдау тілі мамандарының</w:t>
            </w:r>
            <w:r>
              <w:br/>
            </w:r>
            <w:r>
              <w:rPr>
                <w:rFonts w:ascii="Times New Roman"/>
                <w:b w:val="false"/>
                <w:i w:val="false"/>
                <w:color w:val="000000"/>
                <w:sz w:val="20"/>
              </w:rPr>
              <w:t>
қызмет көрсетуін, жеке</w:t>
            </w:r>
            <w:r>
              <w:br/>
            </w:r>
            <w:r>
              <w:rPr>
                <w:rFonts w:ascii="Times New Roman"/>
                <w:b w:val="false"/>
                <w:i w:val="false"/>
                <w:color w:val="000000"/>
                <w:sz w:val="20"/>
              </w:rPr>
              <w:t>
көмекшілермен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w:t>
            </w:r>
            <w:r>
              <w:br/>
            </w:r>
            <w:r>
              <w:rPr>
                <w:rFonts w:ascii="Times New Roman"/>
                <w:b w:val="false"/>
                <w:i w:val="false"/>
                <w:color w:val="000000"/>
                <w:sz w:val="20"/>
              </w:rPr>
              <w:t>
үшін әлеуметтік</w:t>
            </w:r>
            <w:r>
              <w:br/>
            </w:r>
            <w:r>
              <w:rPr>
                <w:rFonts w:ascii="Times New Roman"/>
                <w:b w:val="false"/>
                <w:i w:val="false"/>
                <w:color w:val="000000"/>
                <w:sz w:val="20"/>
              </w:rPr>
              <w:t>
бағдарламаларды жұмыспен</w:t>
            </w:r>
            <w:r>
              <w:br/>
            </w:r>
            <w:r>
              <w:rPr>
                <w:rFonts w:ascii="Times New Roman"/>
                <w:b w:val="false"/>
                <w:i w:val="false"/>
                <w:color w:val="000000"/>
                <w:sz w:val="20"/>
              </w:rPr>
              <w:t>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14435,0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w:t>
            </w:r>
            <w:r>
              <w:br/>
            </w:r>
            <w:r>
              <w:rPr>
                <w:rFonts w:ascii="Times New Roman"/>
                <w:b w:val="false"/>
                <w:i w:val="false"/>
                <w:color w:val="000000"/>
                <w:sz w:val="20"/>
              </w:rPr>
              <w:t>
есептеу, төлеу және жеткізу</w:t>
            </w:r>
            <w:r>
              <w:br/>
            </w:r>
            <w:r>
              <w:rPr>
                <w:rFonts w:ascii="Times New Roman"/>
                <w:b w:val="false"/>
                <w:i w:val="false"/>
                <w:color w:val="000000"/>
                <w:sz w:val="20"/>
              </w:rPr>
              <w:t>
бойынша қызметтерге ақы</w:t>
            </w:r>
            <w:r>
              <w:br/>
            </w:r>
            <w:r>
              <w:rPr>
                <w:rFonts w:ascii="Times New Roman"/>
                <w:b w:val="false"/>
                <w:i w:val="false"/>
                <w:color w:val="000000"/>
                <w:sz w:val="20"/>
              </w:rPr>
              <w:t>
төлеу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1292924,0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w:t>
            </w:r>
            <w:r>
              <w:br/>
            </w:r>
            <w:r>
              <w:rPr>
                <w:rFonts w:ascii="Times New Roman"/>
                <w:b w:val="false"/>
                <w:i w:val="false"/>
                <w:color w:val="000000"/>
                <w:sz w:val="20"/>
              </w:rPr>
              <w:t>
қорының сақталуын</w:t>
            </w:r>
            <w:r>
              <w:br/>
            </w:r>
            <w:r>
              <w:rPr>
                <w:rFonts w:ascii="Times New Roman"/>
                <w:b w:val="false"/>
                <w:i w:val="false"/>
                <w:color w:val="000000"/>
                <w:sz w:val="20"/>
              </w:rPr>
              <w:t>
ұйымдастыру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w:t>
            </w:r>
            <w:r>
              <w:br/>
            </w:r>
            <w:r>
              <w:rPr>
                <w:rFonts w:ascii="Times New Roman"/>
                <w:b w:val="false"/>
                <w:i w:val="false"/>
                <w:color w:val="000000"/>
                <w:sz w:val="20"/>
              </w:rPr>
              <w:t>
картасы бойынша қалаларды</w:t>
            </w:r>
            <w:r>
              <w:br/>
            </w:r>
            <w:r>
              <w:rPr>
                <w:rFonts w:ascii="Times New Roman"/>
                <w:b w:val="false"/>
                <w:i w:val="false"/>
                <w:color w:val="000000"/>
                <w:sz w:val="20"/>
              </w:rPr>
              <w:t>
және ауылдық елді мекендерді</w:t>
            </w:r>
            <w:r>
              <w:br/>
            </w:r>
            <w:r>
              <w:rPr>
                <w:rFonts w:ascii="Times New Roman"/>
                <w:b w:val="false"/>
                <w:i w:val="false"/>
                <w:color w:val="000000"/>
                <w:sz w:val="20"/>
              </w:rPr>
              <w:t>
дамыту шеңберінде</w:t>
            </w:r>
            <w:r>
              <w:br/>
            </w:r>
            <w:r>
              <w:rPr>
                <w:rFonts w:ascii="Times New Roman"/>
                <w:b w:val="false"/>
                <w:i w:val="false"/>
                <w:color w:val="000000"/>
                <w:sz w:val="20"/>
              </w:rPr>
              <w:t>
объектілерді жөндеу және</w:t>
            </w:r>
            <w:r>
              <w:br/>
            </w:r>
            <w:r>
              <w:rPr>
                <w:rFonts w:ascii="Times New Roman"/>
                <w:b w:val="false"/>
                <w:i w:val="false"/>
                <w:color w:val="000000"/>
                <w:sz w:val="20"/>
              </w:rPr>
              <w:t>
абаттандыру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1240534,0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1240534,0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1240534,0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r>
              <w:br/>
            </w:r>
            <w:r>
              <w:rPr>
                <w:rFonts w:ascii="Times New Roman"/>
                <w:b w:val="false"/>
                <w:i w:val="false"/>
                <w:color w:val="000000"/>
                <w:sz w:val="20"/>
              </w:rPr>
              <w:t>
жүйесін дамыту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1240534,0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51695,0</w:t>
            </w:r>
          </w:p>
        </w:tc>
      </w:tr>
      <w:tr>
        <w:trPr>
          <w:trHeight w:val="6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ауылдық округ әкімінің</w:t>
            </w:r>
            <w:r>
              <w:br/>
            </w:r>
            <w:r>
              <w:rPr>
                <w:rFonts w:ascii="Times New Roman"/>
                <w:b w:val="false"/>
                <w:i w:val="false"/>
                <w:color w:val="000000"/>
                <w:sz w:val="20"/>
              </w:rPr>
              <w:t>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51695,0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w:t>
            </w:r>
            <w:r>
              <w:br/>
            </w:r>
            <w:r>
              <w:rPr>
                <w:rFonts w:ascii="Times New Roman"/>
                <w:b w:val="false"/>
                <w:i w:val="false"/>
                <w:color w:val="000000"/>
                <w:sz w:val="20"/>
              </w:rPr>
              <w:t>
жерлеу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404706,0</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w:t>
            </w:r>
            <w:r>
              <w:br/>
            </w:r>
            <w:r>
              <w:rPr>
                <w:rFonts w:ascii="Times New Roman"/>
                <w:b w:val="false"/>
                <w:i w:val="false"/>
                <w:color w:val="000000"/>
                <w:sz w:val="20"/>
              </w:rPr>
              <w:t>
қолдау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303931,0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 шынықтыру</w:t>
            </w:r>
            <w:r>
              <w:br/>
            </w:r>
            <w:r>
              <w:rPr>
                <w:rFonts w:ascii="Times New Roman"/>
                <w:b w:val="false"/>
                <w:i w:val="false"/>
                <w:color w:val="000000"/>
                <w:sz w:val="20"/>
              </w:rPr>
              <w:t>
және спорт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w:t>
            </w: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w:t>
            </w:r>
            <w:r>
              <w:br/>
            </w:r>
            <w:r>
              <w:rPr>
                <w:rFonts w:ascii="Times New Roman"/>
                <w:b w:val="false"/>
                <w:i w:val="false"/>
                <w:color w:val="000000"/>
                <w:sz w:val="20"/>
              </w:rPr>
              <w:t>
бар қалалық) деңгейде</w:t>
            </w:r>
            <w:r>
              <w:br/>
            </w:r>
            <w:r>
              <w:rPr>
                <w:rFonts w:ascii="Times New Roman"/>
                <w:b w:val="false"/>
                <w:i w:val="false"/>
                <w:color w:val="000000"/>
                <w:sz w:val="20"/>
              </w:rPr>
              <w:t>
спорттық жарыстар өткiзу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w:t>
            </w:r>
            <w:r>
              <w:br/>
            </w:r>
            <w:r>
              <w:rPr>
                <w:rFonts w:ascii="Times New Roman"/>
                <w:b w:val="false"/>
                <w:i w:val="false"/>
                <w:color w:val="000000"/>
                <w:sz w:val="20"/>
              </w:rPr>
              <w:t>
бойынша аудан (облыстық</w:t>
            </w:r>
            <w:r>
              <w:br/>
            </w:r>
            <w:r>
              <w:rPr>
                <w:rFonts w:ascii="Times New Roman"/>
                <w:b w:val="false"/>
                <w:i w:val="false"/>
                <w:color w:val="000000"/>
                <w:sz w:val="20"/>
              </w:rPr>
              <w:t>
маңызы бар қала) құрама</w:t>
            </w:r>
            <w:r>
              <w:br/>
            </w:r>
            <w:r>
              <w:rPr>
                <w:rFonts w:ascii="Times New Roman"/>
                <w:b w:val="false"/>
                <w:i w:val="false"/>
                <w:color w:val="000000"/>
                <w:sz w:val="20"/>
              </w:rPr>
              <w:t>
командаларының мүшелерiн</w:t>
            </w:r>
            <w:r>
              <w:br/>
            </w:r>
            <w:r>
              <w:rPr>
                <w:rFonts w:ascii="Times New Roman"/>
                <w:b w:val="false"/>
                <w:i w:val="false"/>
                <w:color w:val="000000"/>
                <w:sz w:val="20"/>
              </w:rPr>
              <w:t>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1935,0</w:t>
            </w:r>
          </w:p>
        </w:tc>
      </w:tr>
      <w:tr>
        <w:trPr>
          <w:trHeight w:val="6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300711,0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w:t>
            </w:r>
            <w:r>
              <w:br/>
            </w:r>
            <w:r>
              <w:rPr>
                <w:rFonts w:ascii="Times New Roman"/>
                <w:b w:val="false"/>
                <w:i w:val="false"/>
                <w:color w:val="000000"/>
                <w:sz w:val="20"/>
              </w:rPr>
              <w:t>
объектілерін дамыту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300711,0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36690,0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33480,0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істеуі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28800,0</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w:t>
            </w:r>
            <w:r>
              <w:br/>
            </w:r>
            <w:r>
              <w:rPr>
                <w:rFonts w:ascii="Times New Roman"/>
                <w:b w:val="false"/>
                <w:i w:val="false"/>
                <w:color w:val="000000"/>
                <w:sz w:val="20"/>
              </w:rPr>
              <w:t>
арқылы мемлекеттік</w:t>
            </w:r>
            <w:r>
              <w:br/>
            </w:r>
            <w:r>
              <w:rPr>
                <w:rFonts w:ascii="Times New Roman"/>
                <w:b w:val="false"/>
                <w:i w:val="false"/>
                <w:color w:val="000000"/>
                <w:sz w:val="20"/>
              </w:rPr>
              <w:t>
ақпараттық саясат жүргізу</w:t>
            </w:r>
            <w:r>
              <w:br/>
            </w:r>
            <w:r>
              <w:rPr>
                <w:rFonts w:ascii="Times New Roman"/>
                <w:b w:val="false"/>
                <w:i w:val="false"/>
                <w:color w:val="000000"/>
                <w:sz w:val="20"/>
              </w:rPr>
              <w:t>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w:t>
            </w:r>
            <w:r>
              <w:br/>
            </w:r>
            <w:r>
              <w:rPr>
                <w:rFonts w:ascii="Times New Roman"/>
                <w:b w:val="false"/>
                <w:i w:val="false"/>
                <w:color w:val="000000"/>
                <w:sz w:val="20"/>
              </w:rPr>
              <w:t>
ақпараттық саясатты жүргізу</w:t>
            </w:r>
            <w:r>
              <w:br/>
            </w:r>
            <w:r>
              <w:rPr>
                <w:rFonts w:ascii="Times New Roman"/>
                <w:b w:val="false"/>
                <w:i w:val="false"/>
                <w:color w:val="000000"/>
                <w:sz w:val="20"/>
              </w:rPr>
              <w:t>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w:t>
            </w:r>
            <w:r>
              <w:br/>
            </w:r>
            <w:r>
              <w:rPr>
                <w:rFonts w:ascii="Times New Roman"/>
                <w:b w:val="false"/>
                <w:i w:val="false"/>
                <w:color w:val="000000"/>
                <w:sz w:val="20"/>
              </w:rPr>
              <w:t>
де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21319,0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7394,0</w:t>
            </w:r>
          </w:p>
        </w:tc>
      </w:tr>
      <w:tr>
        <w:trPr>
          <w:trHeight w:val="1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8737,0</w:t>
            </w:r>
          </w:p>
        </w:tc>
      </w:tr>
      <w:tr>
        <w:trPr>
          <w:trHeight w:val="11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6029,0</w:t>
            </w:r>
          </w:p>
        </w:tc>
      </w:tr>
      <w:tr>
        <w:trPr>
          <w:trHeight w:val="3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іске асыру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 шынықтыру</w:t>
            </w:r>
            <w:r>
              <w:br/>
            </w:r>
            <w:r>
              <w:rPr>
                <w:rFonts w:ascii="Times New Roman"/>
                <w:b w:val="false"/>
                <w:i w:val="false"/>
                <w:color w:val="000000"/>
                <w:sz w:val="20"/>
              </w:rPr>
              <w:t>
және спорт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5188,0</w:t>
            </w:r>
          </w:p>
        </w:tc>
      </w:tr>
      <w:tr>
        <w:trPr>
          <w:trHeight w:val="9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5188,0</w:t>
            </w:r>
          </w:p>
        </w:tc>
      </w:tr>
      <w:tr>
        <w:trPr>
          <w:trHeight w:val="10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дүниесін қорғау,</w:t>
            </w:r>
            <w:r>
              <w:br/>
            </w:r>
            <w:r>
              <w:rPr>
                <w:rFonts w:ascii="Times New Roman"/>
                <w:b w:val="false"/>
                <w:i w:val="false"/>
                <w:color w:val="000000"/>
                <w:sz w:val="20"/>
              </w:rPr>
              <w:t>
жер қатынастары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ветеринария</w:t>
            </w:r>
            <w:r>
              <w:br/>
            </w:r>
            <w:r>
              <w:rPr>
                <w:rFonts w:ascii="Times New Roman"/>
                <w:b w:val="false"/>
                <w:i w:val="false"/>
                <w:color w:val="000000"/>
                <w:sz w:val="20"/>
              </w:rPr>
              <w:t>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5448,0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w:t>
            </w:r>
            <w:r>
              <w:br/>
            </w:r>
            <w:r>
              <w:rPr>
                <w:rFonts w:ascii="Times New Roman"/>
                <w:b w:val="false"/>
                <w:i w:val="false"/>
                <w:color w:val="000000"/>
                <w:sz w:val="20"/>
              </w:rPr>
              <w:t>
іс-шараларды жүргізу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 қатынастары</w:t>
            </w:r>
            <w:r>
              <w:br/>
            </w:r>
            <w:r>
              <w:rPr>
                <w:rFonts w:ascii="Times New Roman"/>
                <w:b w:val="false"/>
                <w:i w:val="false"/>
                <w:color w:val="000000"/>
                <w:sz w:val="20"/>
              </w:rPr>
              <w:t>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7843,0</w:t>
            </w:r>
          </w:p>
        </w:tc>
      </w:tr>
      <w:tr>
        <w:trPr>
          <w:trHeight w:val="1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қызметі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9133,0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9133,0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қала</w:t>
            </w:r>
            <w:r>
              <w:br/>
            </w:r>
            <w:r>
              <w:rPr>
                <w:rFonts w:ascii="Times New Roman"/>
                <w:b w:val="false"/>
                <w:i w:val="false"/>
                <w:color w:val="000000"/>
                <w:sz w:val="20"/>
              </w:rPr>
              <w:t>
құрылысы және құрылыс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w:t>
            </w:r>
            <w:r>
              <w:br/>
            </w:r>
            <w:r>
              <w:rPr>
                <w:rFonts w:ascii="Times New Roman"/>
                <w:b w:val="false"/>
                <w:i w:val="false"/>
                <w:color w:val="000000"/>
                <w:sz w:val="20"/>
              </w:rPr>
              <w:t>
бейнесін жақсарту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және</w:t>
            </w:r>
            <w:r>
              <w:br/>
            </w:r>
            <w:r>
              <w:rPr>
                <w:rFonts w:ascii="Times New Roman"/>
                <w:b w:val="false"/>
                <w:i w:val="false"/>
                <w:color w:val="000000"/>
                <w:sz w:val="20"/>
              </w:rPr>
              <w:t>
ауданның (облыстық маңызы</w:t>
            </w:r>
            <w:r>
              <w:br/>
            </w:r>
            <w:r>
              <w:rPr>
                <w:rFonts w:ascii="Times New Roman"/>
                <w:b w:val="false"/>
                <w:i w:val="false"/>
                <w:color w:val="000000"/>
                <w:sz w:val="20"/>
              </w:rPr>
              <w:t>
бар қаланың) аумағын оңтайла</w:t>
            </w:r>
            <w:r>
              <w:br/>
            </w:r>
            <w:r>
              <w:rPr>
                <w:rFonts w:ascii="Times New Roman"/>
                <w:b w:val="false"/>
                <w:i w:val="false"/>
                <w:color w:val="000000"/>
                <w:sz w:val="20"/>
              </w:rPr>
              <w:t>
және тиімді қала құрылыстық</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411004,0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411004,0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ауылдық округ әкімінің</w:t>
            </w:r>
            <w:r>
              <w:br/>
            </w:r>
            <w:r>
              <w:rPr>
                <w:rFonts w:ascii="Times New Roman"/>
                <w:b w:val="false"/>
                <w:i w:val="false"/>
                <w:color w:val="000000"/>
                <w:sz w:val="20"/>
              </w:rPr>
              <w:t>
аппараты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8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ауылдық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9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409399,0</w:t>
            </w:r>
          </w:p>
        </w:tc>
      </w:tr>
      <w:tr>
        <w:trPr>
          <w:trHeight w:val="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346343,0</w:t>
            </w:r>
          </w:p>
        </w:tc>
      </w:tr>
      <w:tr>
        <w:trPr>
          <w:trHeight w:val="4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63056,0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29421,0</w:t>
            </w:r>
          </w:p>
        </w:tc>
      </w:tr>
      <w:tr>
        <w:trPr>
          <w:trHeight w:val="7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және ауыл шаруашылығы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және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14247,0</w:t>
            </w:r>
          </w:p>
        </w:tc>
      </w:tr>
      <w:tr>
        <w:trPr>
          <w:trHeight w:val="9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15174,0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w:t>
            </w:r>
            <w:r>
              <w:br/>
            </w:r>
            <w:r>
              <w:rPr>
                <w:rFonts w:ascii="Times New Roman"/>
                <w:b w:val="false"/>
                <w:i w:val="false"/>
                <w:color w:val="000000"/>
                <w:sz w:val="20"/>
              </w:rPr>
              <w:t>
және ұйымдарының күрделі</w:t>
            </w:r>
            <w:r>
              <w:br/>
            </w:r>
            <w:r>
              <w:rPr>
                <w:rFonts w:ascii="Times New Roman"/>
                <w:b w:val="false"/>
                <w:i w:val="false"/>
                <w:color w:val="000000"/>
                <w:sz w:val="20"/>
              </w:rPr>
              <w:t>
шығыстары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берілген бюджеттік</w:t>
            </w:r>
            <w:r>
              <w:br/>
            </w:r>
            <w:r>
              <w:rPr>
                <w:rFonts w:ascii="Times New Roman"/>
                <w:b w:val="false"/>
                <w:i w:val="false"/>
                <w:color w:val="000000"/>
                <w:sz w:val="20"/>
              </w:rPr>
              <w:t>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w:t>
            </w:r>
            <w:r>
              <w:br/>
            </w:r>
            <w:r>
              <w:rPr>
                <w:rFonts w:ascii="Times New Roman"/>
                <w:b w:val="false"/>
                <w:i w:val="false"/>
                <w:color w:val="000000"/>
                <w:sz w:val="20"/>
              </w:rPr>
              <w:t>
операциялар бойынша сальдо</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 және</w:t>
            </w:r>
            <w:r>
              <w:br/>
            </w:r>
            <w:r>
              <w:rPr>
                <w:rFonts w:ascii="Times New Roman"/>
                <w:b w:val="false"/>
                <w:i w:val="false"/>
                <w:color w:val="000000"/>
                <w:sz w:val="20"/>
              </w:rPr>
              <w:t>
қаржы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w:t>
            </w:r>
            <w:r>
              <w:br/>
            </w:r>
            <w:r>
              <w:rPr>
                <w:rFonts w:ascii="Times New Roman"/>
                <w:b w:val="false"/>
                <w:i w:val="false"/>
                <w:color w:val="000000"/>
                <w:sz w:val="20"/>
              </w:rPr>
              <w:t>
алдындағы борышын өтеу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39"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75 шешіміне 3-қосымша  </w:t>
      </w:r>
    </w:p>
    <w:bookmarkEnd w:id="5"/>
    <w:bookmarkStart w:name="z40" w:id="6"/>
    <w:p>
      <w:pPr>
        <w:spacing w:after="0"/>
        <w:ind w:left="0"/>
        <w:jc w:val="left"/>
      </w:pPr>
      <w:r>
        <w:rPr>
          <w:rFonts w:ascii="Times New Roman"/>
          <w:b/>
          <w:i w:val="false"/>
          <w:color w:val="000000"/>
        </w:rPr>
        <w:t xml:space="preserve"> 
Федоров ауданының 2015 жылға арналған аудандық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71"/>
        <w:gridCol w:w="428"/>
        <w:gridCol w:w="472"/>
        <w:gridCol w:w="7819"/>
        <w:gridCol w:w="204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75"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2154421,0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690823,0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395738,0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395738,0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168357,0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168357,0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103126,0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26370,0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41106,0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19224,0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5990,0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уәкiлеттiгi бар мемлекеттiк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бергенi үшiн алынатын</w:t>
            </w:r>
            <w:r>
              <w:br/>
            </w:r>
            <w:r>
              <w:rPr>
                <w:rFonts w:ascii="Times New Roman"/>
                <w:b w:val="false"/>
                <w:i w:val="false"/>
                <w:color w:val="000000"/>
                <w:sz w:val="20"/>
              </w:rPr>
              <w:t>
мiндеттi төлемдер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4378,0</w:t>
            </w:r>
          </w:p>
        </w:tc>
      </w:tr>
      <w:tr>
        <w:trPr>
          <w:trHeight w:val="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4378,0</w:t>
            </w:r>
          </w:p>
        </w:tc>
      </w:tr>
      <w:tr>
        <w:trPr>
          <w:trHeight w:val="27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p>
        </w:tc>
      </w:tr>
      <w:tr>
        <w:trPr>
          <w:trHeight w:val="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w:t>
            </w:r>
            <w:r>
              <w:br/>
            </w:r>
            <w:r>
              <w:rPr>
                <w:rFonts w:ascii="Times New Roman"/>
                <w:b w:val="false"/>
                <w:i w:val="false"/>
                <w:color w:val="000000"/>
                <w:sz w:val="20"/>
              </w:rPr>
              <w:t>
кiрiстер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w:t>
            </w:r>
          </w:p>
        </w:tc>
      </w:tr>
      <w:tr>
        <w:trPr>
          <w:trHeight w:val="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Банкiнiң бюджетiнен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өндiрiп</w:t>
            </w:r>
            <w:r>
              <w:br/>
            </w:r>
            <w:r>
              <w:rPr>
                <w:rFonts w:ascii="Times New Roman"/>
                <w:b w:val="false"/>
                <w:i w:val="false"/>
                <w:color w:val="000000"/>
                <w:sz w:val="20"/>
              </w:rPr>
              <w:t>
алулар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w:t>
            </w:r>
            <w:r>
              <w:br/>
            </w:r>
            <w:r>
              <w:rPr>
                <w:rFonts w:ascii="Times New Roman"/>
                <w:b w:val="false"/>
                <w:i w:val="false"/>
                <w:color w:val="000000"/>
                <w:sz w:val="20"/>
              </w:rPr>
              <w:t>
түсiмдердi қоспағанда, мемлекеттiк</w:t>
            </w:r>
            <w:r>
              <w:br/>
            </w:r>
            <w:r>
              <w:rPr>
                <w:rFonts w:ascii="Times New Roman"/>
                <w:b w:val="false"/>
                <w:i w:val="false"/>
                <w:color w:val="000000"/>
                <w:sz w:val="20"/>
              </w:rPr>
              <w:t>
бюджеттен қаржыландырылатын,</w:t>
            </w:r>
            <w:r>
              <w:br/>
            </w:r>
            <w:r>
              <w:rPr>
                <w:rFonts w:ascii="Times New Roman"/>
                <w:b w:val="false"/>
                <w:i w:val="false"/>
                <w:color w:val="000000"/>
                <w:sz w:val="20"/>
              </w:rPr>
              <w:t>
сондай-ақ Қазақстан Республикасы</w:t>
            </w:r>
            <w:r>
              <w:br/>
            </w:r>
            <w:r>
              <w:rPr>
                <w:rFonts w:ascii="Times New Roman"/>
                <w:b w:val="false"/>
                <w:i w:val="false"/>
                <w:color w:val="000000"/>
                <w:sz w:val="20"/>
              </w:rPr>
              <w:t>
Ұлттық Банкiнiң бюджетiнен</w:t>
            </w:r>
            <w:r>
              <w:br/>
            </w:r>
            <w:r>
              <w:rPr>
                <w:rFonts w:ascii="Times New Roman"/>
                <w:b w:val="false"/>
                <w:i w:val="false"/>
                <w:color w:val="000000"/>
                <w:sz w:val="20"/>
              </w:rPr>
              <w:t>
(шығыстар сметасынан) ұсталатын</w:t>
            </w:r>
            <w:r>
              <w:br/>
            </w:r>
            <w:r>
              <w:rPr>
                <w:rFonts w:ascii="Times New Roman"/>
                <w:b w:val="false"/>
                <w:i w:val="false"/>
                <w:color w:val="000000"/>
                <w:sz w:val="20"/>
              </w:rPr>
              <w:t>
және қаржыландырылатын мемлекеттiк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өсiмпұлдар, санкциялар, өндiрiп</w:t>
            </w:r>
            <w:r>
              <w:br/>
            </w:r>
            <w:r>
              <w:rPr>
                <w:rFonts w:ascii="Times New Roman"/>
                <w:b w:val="false"/>
                <w:i w:val="false"/>
                <w:color w:val="000000"/>
                <w:sz w:val="20"/>
              </w:rPr>
              <w:t>
алулар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w:t>
            </w:r>
            <w:r>
              <w:br/>
            </w:r>
            <w:r>
              <w:rPr>
                <w:rFonts w:ascii="Times New Roman"/>
                <w:b w:val="false"/>
                <w:i w:val="false"/>
                <w:color w:val="000000"/>
                <w:sz w:val="20"/>
              </w:rPr>
              <w:t>
активтердi сату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r>
      <w:tr>
        <w:trPr>
          <w:trHeight w:val="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1461515,0</w:t>
            </w:r>
          </w:p>
        </w:tc>
      </w:tr>
      <w:tr>
        <w:trPr>
          <w:trHeight w:val="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1461515,0</w:t>
            </w:r>
          </w:p>
        </w:tc>
      </w:tr>
      <w:tr>
        <w:trPr>
          <w:trHeight w:val="7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1461515,0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02"/>
        <w:gridCol w:w="724"/>
        <w:gridCol w:w="724"/>
        <w:gridCol w:w="6774"/>
        <w:gridCol w:w="2211"/>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6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2154421,0</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207818,0</w:t>
            </w:r>
          </w:p>
        </w:tc>
      </w:tr>
      <w:tr>
        <w:trPr>
          <w:trHeight w:val="5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өкiлдiк, атқарушы және басқа</w:t>
            </w:r>
            <w:r>
              <w:br/>
            </w:r>
            <w:r>
              <w:rPr>
                <w:rFonts w:ascii="Times New Roman"/>
                <w:b w:val="false"/>
                <w:i w:val="false"/>
                <w:color w:val="000000"/>
                <w:sz w:val="20"/>
              </w:rPr>
              <w:t>
органдар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188067,0</w:t>
            </w:r>
          </w:p>
        </w:tc>
      </w:tr>
      <w:tr>
        <w:trPr>
          <w:trHeight w:val="1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12018,0</w:t>
            </w:r>
          </w:p>
        </w:tc>
      </w:tr>
      <w:tr>
        <w:trPr>
          <w:trHeight w:val="1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12018,0</w:t>
            </w:r>
          </w:p>
        </w:tc>
      </w:tr>
      <w:tr>
        <w:trPr>
          <w:trHeight w:val="1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60890,0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60890,0</w:t>
            </w:r>
          </w:p>
        </w:tc>
      </w:tr>
      <w:tr>
        <w:trPr>
          <w:trHeight w:val="4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115159,0</w:t>
            </w:r>
          </w:p>
        </w:tc>
      </w:tr>
      <w:tr>
        <w:trPr>
          <w:trHeight w:val="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қызметін қамтамасыз</w:t>
            </w:r>
            <w:r>
              <w:br/>
            </w:r>
            <w:r>
              <w:rPr>
                <w:rFonts w:ascii="Times New Roman"/>
                <w:b w:val="false"/>
                <w:i w:val="false"/>
                <w:color w:val="000000"/>
                <w:sz w:val="20"/>
              </w:rPr>
              <w:t>
ету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113495,0</w:t>
            </w:r>
          </w:p>
        </w:tc>
      </w:tr>
      <w:tr>
        <w:trPr>
          <w:trHeight w:val="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1664,0</w:t>
            </w:r>
          </w:p>
        </w:tc>
      </w:tr>
      <w:tr>
        <w:trPr>
          <w:trHeight w:val="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p>
        </w:tc>
      </w:tr>
      <w:tr>
        <w:trPr>
          <w:trHeight w:val="1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w:t>
            </w:r>
            <w:r>
              <w:br/>
            </w:r>
            <w:r>
              <w:rPr>
                <w:rFonts w:ascii="Times New Roman"/>
                <w:b w:val="false"/>
                <w:i w:val="false"/>
                <w:color w:val="000000"/>
                <w:sz w:val="20"/>
              </w:rPr>
              <w:t>
жекешелендіруден кейінгі қызмет</w:t>
            </w:r>
            <w:r>
              <w:br/>
            </w:r>
            <w:r>
              <w:rPr>
                <w:rFonts w:ascii="Times New Roman"/>
                <w:b w:val="false"/>
                <w:i w:val="false"/>
                <w:color w:val="000000"/>
                <w:sz w:val="20"/>
              </w:rPr>
              <w:t>
және осыған байланысты дауларды</w:t>
            </w:r>
            <w:r>
              <w:br/>
            </w:r>
            <w:r>
              <w:rPr>
                <w:rFonts w:ascii="Times New Roman"/>
                <w:b w:val="false"/>
                <w:i w:val="false"/>
                <w:color w:val="000000"/>
                <w:sz w:val="20"/>
              </w:rPr>
              <w:t>
реттеу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мемлекеттік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18607,0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18607,0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экономикалық саясатын</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w:t>
            </w:r>
            <w:r>
              <w:br/>
            </w:r>
            <w:r>
              <w:rPr>
                <w:rFonts w:ascii="Times New Roman"/>
                <w:b w:val="false"/>
                <w:i w:val="false"/>
                <w:color w:val="000000"/>
                <w:sz w:val="20"/>
              </w:rPr>
              <w:t>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18607,0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11143595,0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38995,0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38995,0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38995,0</w:t>
            </w:r>
          </w:p>
        </w:tc>
      </w:tr>
      <w:tr>
        <w:trPr>
          <w:trHeight w:val="1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1070897,0</w:t>
            </w:r>
          </w:p>
        </w:tc>
      </w:tr>
      <w:tr>
        <w:trPr>
          <w:trHeight w:val="1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10718,0</w:t>
            </w:r>
          </w:p>
        </w:tc>
      </w:tr>
      <w:tr>
        <w:trPr>
          <w:trHeight w:val="4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1060179,0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1028393,0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31786,0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33703,0</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33703,0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13707,0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мемлекеттiк бiлiм беру</w:t>
            </w:r>
            <w:r>
              <w:br/>
            </w:r>
            <w:r>
              <w:rPr>
                <w:rFonts w:ascii="Times New Roman"/>
                <w:b w:val="false"/>
                <w:i w:val="false"/>
                <w:color w:val="000000"/>
                <w:sz w:val="20"/>
              </w:rPr>
              <w:t>
мекемелер үшiн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жеткiзу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5488,0</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86488,0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71348,0</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71348,0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 көмек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21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22548,0</w:t>
            </w:r>
          </w:p>
        </w:tc>
      </w:tr>
      <w:tr>
        <w:trPr>
          <w:trHeight w:val="19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 және</w:t>
            </w:r>
            <w:r>
              <w:br/>
            </w:r>
            <w:r>
              <w:rPr>
                <w:rFonts w:ascii="Times New Roman"/>
                <w:b w:val="false"/>
                <w:i w:val="false"/>
                <w:color w:val="000000"/>
                <w:sz w:val="20"/>
              </w:rPr>
              <w:t>
ымдау тілі мамандарының қызмет</w:t>
            </w:r>
            <w:r>
              <w:br/>
            </w:r>
            <w:r>
              <w:rPr>
                <w:rFonts w:ascii="Times New Roman"/>
                <w:b w:val="false"/>
                <w:i w:val="false"/>
                <w:color w:val="000000"/>
                <w:sz w:val="20"/>
              </w:rPr>
              <w:t>
көрсетуін, жеке көмекшілермен</w:t>
            </w:r>
            <w:r>
              <w:br/>
            </w:r>
            <w:r>
              <w:rPr>
                <w:rFonts w:ascii="Times New Roman"/>
                <w:b w:val="false"/>
                <w:i w:val="false"/>
                <w:color w:val="000000"/>
                <w:sz w:val="20"/>
              </w:rPr>
              <w:t>
камтамасыз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15140,0</w:t>
            </w:r>
          </w:p>
        </w:tc>
      </w:tr>
      <w:tr>
        <w:trPr>
          <w:trHeight w:val="1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15140,0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14648,0</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бойынша</w:t>
            </w:r>
            <w:r>
              <w:br/>
            </w:r>
            <w:r>
              <w:rPr>
                <w:rFonts w:ascii="Times New Roman"/>
                <w:b w:val="false"/>
                <w:i w:val="false"/>
                <w:color w:val="000000"/>
                <w:sz w:val="20"/>
              </w:rPr>
              <w:t>
қызметтерге ақы төлеу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206655,0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151342,0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үйін жобалау,</w:t>
            </w:r>
            <w:r>
              <w:br/>
            </w:r>
            <w:r>
              <w:rPr>
                <w:rFonts w:ascii="Times New Roman"/>
                <w:b w:val="false"/>
                <w:i w:val="false"/>
                <w:color w:val="000000"/>
                <w:sz w:val="20"/>
              </w:rPr>
              <w:t>
салу және (немесе) сатып алу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55313,0</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55313,0</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17565,0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43272,0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43272,0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43272,0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3446,0</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3446,0</w:t>
            </w:r>
          </w:p>
        </w:tc>
      </w:tr>
      <w:tr>
        <w:trPr>
          <w:trHeight w:val="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2071,0</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37762,0</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34328,0</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істеуі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29320,0</w:t>
            </w:r>
          </w:p>
        </w:tc>
      </w:tr>
      <w:tr>
        <w:trPr>
          <w:trHeight w:val="1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 да</w:t>
            </w:r>
            <w:r>
              <w:br/>
            </w:r>
            <w:r>
              <w:rPr>
                <w:rFonts w:ascii="Times New Roman"/>
                <w:b w:val="false"/>
                <w:i w:val="false"/>
                <w:color w:val="000000"/>
                <w:sz w:val="20"/>
              </w:rPr>
              <w:t>
тілдерін дамыту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3434,0</w:t>
            </w:r>
          </w:p>
        </w:tc>
      </w:tr>
      <w:tr>
        <w:trPr>
          <w:trHeight w:val="1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2862,0</w:t>
            </w:r>
          </w:p>
        </w:tc>
      </w:tr>
      <w:tr>
        <w:trPr>
          <w:trHeight w:val="1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7506,0</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7506,0</w:t>
            </w:r>
          </w:p>
        </w:tc>
      </w:tr>
      <w:tr>
        <w:trPr>
          <w:trHeight w:val="1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6704,0</w:t>
            </w:r>
          </w:p>
        </w:tc>
      </w:tr>
      <w:tr>
        <w:trPr>
          <w:trHeight w:val="1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іске асыру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2897,0</w:t>
            </w:r>
          </w:p>
        </w:tc>
      </w:tr>
      <w:tr>
        <w:trPr>
          <w:trHeight w:val="1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5551,0</w:t>
            </w:r>
          </w:p>
        </w:tc>
      </w:tr>
      <w:tr>
        <w:trPr>
          <w:trHeight w:val="1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5551,0</w:t>
            </w:r>
          </w:p>
        </w:tc>
      </w:tr>
      <w:tr>
        <w:trPr>
          <w:trHeight w:val="1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w:t>
            </w:r>
            <w:r>
              <w:br/>
            </w:r>
            <w:r>
              <w:rPr>
                <w:rFonts w:ascii="Times New Roman"/>
                <w:b w:val="false"/>
                <w:i w:val="false"/>
                <w:color w:val="000000"/>
                <w:sz w:val="20"/>
              </w:rPr>
              <w:t>
қойнауын пайдалану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289100,0</w:t>
            </w:r>
          </w:p>
        </w:tc>
      </w:tr>
      <w:tr>
        <w:trPr>
          <w:trHeight w:val="1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289100,0</w:t>
            </w:r>
          </w:p>
        </w:tc>
      </w:tr>
      <w:tr>
        <w:trPr>
          <w:trHeight w:val="1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289100,0</w:t>
            </w:r>
          </w:p>
        </w:tc>
      </w:tr>
      <w:tr>
        <w:trPr>
          <w:trHeight w:val="1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289100,0</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14564,0</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6521,0</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6521,0</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5501,0</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w:t>
            </w:r>
            <w:r>
              <w:br/>
            </w:r>
            <w:r>
              <w:rPr>
                <w:rFonts w:ascii="Times New Roman"/>
                <w:b w:val="false"/>
                <w:i w:val="false"/>
                <w:color w:val="000000"/>
                <w:sz w:val="20"/>
              </w:rPr>
              <w:t>
бірдейлендіру жөніндегі</w:t>
            </w:r>
            <w:r>
              <w:br/>
            </w:r>
            <w:r>
              <w:rPr>
                <w:rFonts w:ascii="Times New Roman"/>
                <w:b w:val="false"/>
                <w:i w:val="false"/>
                <w:color w:val="000000"/>
                <w:sz w:val="20"/>
              </w:rPr>
              <w:t>
іс-шараларды жүргізу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8043,0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8043,0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8043,0</w:t>
            </w:r>
          </w:p>
        </w:tc>
      </w:tr>
      <w:tr>
        <w:trPr>
          <w:trHeight w:val="1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9321,0</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9321,0</w:t>
            </w:r>
          </w:p>
        </w:tc>
      </w:tr>
      <w:tr>
        <w:trPr>
          <w:trHeight w:val="1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және ауданның (облыстық маңызы</w:t>
            </w:r>
            <w:r>
              <w:br/>
            </w:r>
            <w:r>
              <w:rPr>
                <w:rFonts w:ascii="Times New Roman"/>
                <w:b w:val="false"/>
                <w:i w:val="false"/>
                <w:color w:val="000000"/>
                <w:sz w:val="20"/>
              </w:rPr>
              <w:t>
бар қаланың) аумағын оңтайла</w:t>
            </w:r>
            <w:r>
              <w:br/>
            </w:r>
            <w:r>
              <w:rPr>
                <w:rFonts w:ascii="Times New Roman"/>
                <w:b w:val="false"/>
                <w:i w:val="false"/>
                <w:color w:val="000000"/>
                <w:sz w:val="20"/>
              </w:rPr>
              <w:t>
және тиімді қала құрылыстық</w:t>
            </w:r>
            <w:r>
              <w:br/>
            </w:r>
            <w:r>
              <w:rPr>
                <w:rFonts w:ascii="Times New Roman"/>
                <w:b w:val="false"/>
                <w:i w:val="false"/>
                <w:color w:val="000000"/>
                <w:sz w:val="20"/>
              </w:rPr>
              <w:t>
игеруді қамтамасыз ету</w:t>
            </w:r>
            <w:r>
              <w:br/>
            </w:r>
            <w:r>
              <w:rPr>
                <w:rFonts w:ascii="Times New Roman"/>
                <w:b w:val="false"/>
                <w:i w:val="false"/>
                <w:color w:val="000000"/>
                <w:sz w:val="20"/>
              </w:rPr>
              <w:t>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57416,0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57416,0</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w:t>
            </w:r>
            <w:r>
              <w:br/>
            </w:r>
            <w:r>
              <w:rPr>
                <w:rFonts w:ascii="Times New Roman"/>
                <w:b w:val="false"/>
                <w:i w:val="false"/>
                <w:color w:val="000000"/>
                <w:sz w:val="20"/>
              </w:rPr>
              <w:t>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p>
        </w:tc>
      </w:tr>
      <w:tr>
        <w:trPr>
          <w:trHeight w:val="9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55699,0</w:t>
            </w:r>
          </w:p>
        </w:tc>
      </w:tr>
      <w:tr>
        <w:trPr>
          <w:trHeight w:val="16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55699,0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30014,0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30014,0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өнеркәсіп және</w:t>
            </w:r>
            <w:r>
              <w:br/>
            </w:r>
            <w:r>
              <w:rPr>
                <w:rFonts w:ascii="Times New Roman"/>
                <w:b w:val="false"/>
                <w:i w:val="false"/>
                <w:color w:val="000000"/>
                <w:sz w:val="20"/>
              </w:rPr>
              <w:t>
ауыл шаруашылығы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14738,0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15276,0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w:t>
            </w:r>
            <w:r>
              <w:br/>
            </w:r>
            <w:r>
              <w:rPr>
                <w:rFonts w:ascii="Times New Roman"/>
                <w:b w:val="false"/>
                <w:i w:val="false"/>
                <w:color w:val="000000"/>
                <w:sz w:val="20"/>
              </w:rPr>
              <w:t>
бойынша сальдо</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r>
              <w:br/>
            </w:r>
            <w:r>
              <w:rPr>
                <w:rFonts w:ascii="Times New Roman"/>
                <w:b w:val="false"/>
                <w:i w:val="false"/>
                <w:color w:val="000000"/>
                <w:sz w:val="20"/>
              </w:rPr>
              <w:t>
(профицитін пайдалану)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2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w:t>
            </w:r>
            <w:r>
              <w:br/>
            </w:r>
            <w:r>
              <w:rPr>
                <w:rFonts w:ascii="Times New Roman"/>
                <w:b w:val="false"/>
                <w:i w:val="false"/>
                <w:color w:val="000000"/>
                <w:sz w:val="20"/>
              </w:rPr>
              <w:t>
жоғары тұрған бюджет алдындағы</w:t>
            </w:r>
            <w:r>
              <w:br/>
            </w:r>
            <w:r>
              <w:rPr>
                <w:rFonts w:ascii="Times New Roman"/>
                <w:b w:val="false"/>
                <w:i w:val="false"/>
                <w:color w:val="000000"/>
                <w:sz w:val="20"/>
              </w:rPr>
              <w:t>
борышын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w:t>
            </w:r>
            <w:r>
              <w:br/>
            </w:r>
            <w:r>
              <w:rPr>
                <w:rFonts w:ascii="Times New Roman"/>
                <w:b w:val="false"/>
                <w:i w:val="false"/>
                <w:color w:val="000000"/>
                <w:sz w:val="20"/>
              </w:rPr>
              <w:t>
пайдаланылатын қалдықтары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w:t>
            </w:r>
            <w:r>
              <w:br/>
            </w:r>
            <w:r>
              <w:rPr>
                <w:rFonts w:ascii="Times New Roman"/>
                <w:b w:val="false"/>
                <w:i w:val="false"/>
                <w:color w:val="000000"/>
                <w:sz w:val="20"/>
              </w:rPr>
              <w:t>
қалдықтары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41" w:id="7"/>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75 шешіміне 4-қосымша  </w:t>
      </w:r>
    </w:p>
    <w:bookmarkEnd w:id="7"/>
    <w:bookmarkStart w:name="z42" w:id="8"/>
    <w:p>
      <w:pPr>
        <w:spacing w:after="0"/>
        <w:ind w:left="0"/>
        <w:jc w:val="left"/>
      </w:pPr>
      <w:r>
        <w:rPr>
          <w:rFonts w:ascii="Times New Roman"/>
          <w:b/>
          <w:i w:val="false"/>
          <w:color w:val="000000"/>
        </w:rPr>
        <w:t xml:space="preserve"> 
Кент, ауыл (село), ауылдық (селолық)</w:t>
      </w:r>
      <w:r>
        <w:br/>
      </w:r>
      <w:r>
        <w:rPr>
          <w:rFonts w:ascii="Times New Roman"/>
          <w:b/>
          <w:i w:val="false"/>
          <w:color w:val="000000"/>
        </w:rPr>
        <w:t>
округ әкімі аппараттарының 2013 жылға арналған бюджеттік</w:t>
      </w:r>
      <w:r>
        <w:br/>
      </w:r>
      <w:r>
        <w:rPr>
          <w:rFonts w:ascii="Times New Roman"/>
          <w:b/>
          <w:i w:val="false"/>
          <w:color w:val="000000"/>
        </w:rPr>
        <w:t>
бағдарламалардың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78"/>
        <w:gridCol w:w="779"/>
        <w:gridCol w:w="699"/>
        <w:gridCol w:w="7054"/>
        <w:gridCol w:w="21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Баннов селолық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Вишневый селолық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8318,0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Воронеж селолық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Жаркөл селолық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10498,0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br/>
            </w:r>
            <w:r>
              <w:rPr>
                <w:rFonts w:ascii="Times New Roman"/>
                <w:b w:val="false"/>
                <w:i w:val="false"/>
                <w:color w:val="000000"/>
                <w:sz w:val="20"/>
              </w:rPr>
              <w:t>
шеңберінде өңірлерді экономикалық</w:t>
            </w:r>
            <w:r>
              <w:br/>
            </w:r>
            <w:r>
              <w:rPr>
                <w:rFonts w:ascii="Times New Roman"/>
                <w:b w:val="false"/>
                <w:i w:val="false"/>
                <w:color w:val="000000"/>
                <w:sz w:val="20"/>
              </w:rPr>
              <w:t>
дамытуға жәрдемдесу бойынша</w:t>
            </w:r>
            <w:r>
              <w:br/>
            </w:r>
            <w:r>
              <w:rPr>
                <w:rFonts w:ascii="Times New Roman"/>
                <w:b w:val="false"/>
                <w:i w:val="false"/>
                <w:color w:val="000000"/>
                <w:sz w:val="20"/>
              </w:rPr>
              <w:t>
шараларды іске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Камышин селолық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6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Қосарал селолық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Костряков селолық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12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Қоржынкөл селолық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селолық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7618,0</w:t>
            </w:r>
          </w:p>
        </w:tc>
      </w:tr>
      <w:tr>
        <w:trPr>
          <w:trHeight w:val="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15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Новошумный селолық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9640,0</w:t>
            </w:r>
          </w:p>
        </w:tc>
      </w:tr>
      <w:tr>
        <w:trPr>
          <w:trHeight w:val="2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13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13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7567,0</w:t>
            </w:r>
          </w:p>
        </w:tc>
      </w:tr>
      <w:tr>
        <w:trPr>
          <w:trHeight w:val="2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p>
        </w:tc>
      </w:tr>
      <w:tr>
        <w:trPr>
          <w:trHeight w:val="18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p>
        </w:tc>
      </w:tr>
      <w:tr>
        <w:trPr>
          <w:trHeight w:val="19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1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Пешков селолық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12893,0</w:t>
            </w:r>
          </w:p>
        </w:tc>
      </w:tr>
      <w:tr>
        <w:trPr>
          <w:trHeight w:val="2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9107,0</w:t>
            </w:r>
          </w:p>
        </w:tc>
      </w:tr>
      <w:tr>
        <w:trPr>
          <w:trHeight w:val="2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w:t>
            </w:r>
          </w:p>
        </w:tc>
      </w:tr>
      <w:tr>
        <w:trPr>
          <w:trHeight w:val="3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w:t>
            </w:r>
          </w:p>
        </w:tc>
      </w:tr>
      <w:tr>
        <w:trPr>
          <w:trHeight w:val="1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w:t>
            </w:r>
          </w:p>
        </w:tc>
      </w:tr>
      <w:tr>
        <w:trPr>
          <w:trHeight w:val="4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br/>
            </w:r>
            <w:r>
              <w:rPr>
                <w:rFonts w:ascii="Times New Roman"/>
                <w:b w:val="false"/>
                <w:i w:val="false"/>
                <w:color w:val="000000"/>
                <w:sz w:val="20"/>
              </w:rPr>
              <w:t>
шеңберінде өңірлерді экономикалық</w:t>
            </w:r>
            <w:r>
              <w:br/>
            </w:r>
            <w:r>
              <w:rPr>
                <w:rFonts w:ascii="Times New Roman"/>
                <w:b w:val="false"/>
                <w:i w:val="false"/>
                <w:color w:val="000000"/>
                <w:sz w:val="20"/>
              </w:rPr>
              <w:t>
дамытуға жәрдемдесу бойынша</w:t>
            </w:r>
            <w:r>
              <w:br/>
            </w:r>
            <w:r>
              <w:rPr>
                <w:rFonts w:ascii="Times New Roman"/>
                <w:b w:val="false"/>
                <w:i w:val="false"/>
                <w:color w:val="000000"/>
                <w:sz w:val="20"/>
              </w:rPr>
              <w:t>
шараларды іске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Шандақ селолық округі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селосы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166845,0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да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12015,0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білім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132329,0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132329,0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132329,0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35136,0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96778,0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18641,0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18641,0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18641,0</w:t>
            </w:r>
          </w:p>
        </w:tc>
      </w:tr>
      <w:tr>
        <w:trPr>
          <w:trHeight w:val="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br/>
            </w:r>
            <w:r>
              <w:rPr>
                <w:rFonts w:ascii="Times New Roman"/>
                <w:b w:val="false"/>
                <w:i w:val="false"/>
                <w:color w:val="000000"/>
                <w:sz w:val="20"/>
              </w:rPr>
              <w:t>
шеңберінде өңірлерді экономикалық</w:t>
            </w:r>
            <w:r>
              <w:br/>
            </w:r>
            <w:r>
              <w:rPr>
                <w:rFonts w:ascii="Times New Roman"/>
                <w:b w:val="false"/>
                <w:i w:val="false"/>
                <w:color w:val="000000"/>
                <w:sz w:val="20"/>
              </w:rPr>
              <w:t>
дамытуға жәрдемдесу бойынша</w:t>
            </w:r>
            <w:r>
              <w:br/>
            </w:r>
            <w:r>
              <w:rPr>
                <w:rFonts w:ascii="Times New Roman"/>
                <w:b w:val="false"/>
                <w:i w:val="false"/>
                <w:color w:val="000000"/>
                <w:sz w:val="20"/>
              </w:rPr>
              <w:t>
шараларды іске іске асыру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18641,0</w:t>
            </w:r>
          </w:p>
        </w:tc>
      </w:tr>
    </w:tbl>
    <w:bookmarkStart w:name="z43" w:id="9"/>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75 шешіміне 5-қосымша  </w:t>
      </w:r>
    </w:p>
    <w:bookmarkEnd w:id="9"/>
    <w:bookmarkStart w:name="z44" w:id="10"/>
    <w:p>
      <w:pPr>
        <w:spacing w:after="0"/>
        <w:ind w:left="0"/>
        <w:jc w:val="left"/>
      </w:pPr>
      <w:r>
        <w:rPr>
          <w:rFonts w:ascii="Times New Roman"/>
          <w:b/>
          <w:i w:val="false"/>
          <w:color w:val="000000"/>
        </w:rPr>
        <w:t xml:space="preserve"> 
2013 жылға арналған Федоров</w:t>
      </w:r>
      <w:r>
        <w:br/>
      </w:r>
      <w:r>
        <w:rPr>
          <w:rFonts w:ascii="Times New Roman"/>
          <w:b/>
          <w:i w:val="false"/>
          <w:color w:val="000000"/>
        </w:rPr>
        <w:t>
ауданының бюджетін атқару процесінде</w:t>
      </w:r>
      <w:r>
        <w:br/>
      </w:r>
      <w:r>
        <w:rPr>
          <w:rFonts w:ascii="Times New Roman"/>
          <w:b/>
          <w:i w:val="false"/>
          <w:color w:val="000000"/>
        </w:rPr>
        <w:t>
секвестрлеуге жатпайтын бюджеттік</w:t>
      </w:r>
      <w:r>
        <w:br/>
      </w:r>
      <w:r>
        <w:rPr>
          <w:rFonts w:ascii="Times New Roman"/>
          <w:b/>
          <w:i w:val="false"/>
          <w:color w:val="000000"/>
        </w:rPr>
        <w:t>
бағдарламалардың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95"/>
        <w:gridCol w:w="814"/>
        <w:gridCol w:w="771"/>
        <w:gridCol w:w="9554"/>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бөлімі</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