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ef1c" w14:textId="542e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(IV сайланған XL сессиясы) 2011 жылғы 6 желтоқсандағы "2012 - 2014 жылдарға арналған облыстық бюджет туралы" N 404/40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2012 жылғы 14 қаңтардағы N 411/41 шешімі. Павлодар облысының Әділет департаментінде 2012 жылғы 17 қаңтарда N 3198 тіркелді. Күші жойылды - қолдану мерзімінің өтуіне байланысты (Павлодар облыстық мәслихаты аппарат басшысының 2014 жылғы 03 қыркүйектегі N 1-11/560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облыстық мәслихаты аппарат басшысының 03.09.2014 N 1-11/560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1 желтоқсандағы "Қазақстан Республикасының "2012 - 2014 жылдарға арналған республикалық бюджет туралы" Заңын іске асыру туралы" N 1428 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(IV сайланған XL сессиясы) 2011 жылғы 6 желтоқсандағы "2012 - 2014 жылдарға арналған облыстық бюджет туралы" N 404/40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3193 тіркелген, 2011 жылғы 22 желтоқсандағы "Сарыарқа самалы" газетінің N 146, 2011 жылғы 22 желтоқсандағы "Звезда Прииртышья" газетінің N 146 жарияланған) N 404/40 шешіміне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"55535077" деген сандар "79373126"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"35946436" деген сандар "59784485"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"55339394" деген сандар "78970516"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 "-610194" деген сандар "4442648"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 – 5052842 мың теңге,";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"453672" деген сандар "766172"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"453672" деген сандар "766172"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 – -4806210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– 4806210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"293370" деген сандар "602514"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"191175 мың теңге – ауылдық елді мекендердегі сумен жабдықтау жүйесін дамытуға.";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8-3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"8-1. 2012 жылға транзиттік облыстық бағдарламалар бойынша республикалық бюджеттен аудандар (облыстық маңызы бар қалалар) бюджеттеріне берілетін нысаналы ағымдағы трансферттердің көлемдері  мына мөлшерде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1731649 мың теңге –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513213 мың теңге – мектеп мұғалімдеріне және мектепке дейінгі білім беру ұйымдарының тәрбиешілеріне біліктілік санаттары үшін үстемақы мөлшерін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110619 мың теңге – негізгі орта және жалпы орта білім беретін мемлекеттік мекемелердегі физика, химия, биология кабинеттерін оқу құрал-жабдықтарымен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230090 мың теңге – қорғаншыларға (қамқоршыларға) жетім баланы (жетім балаларды) және ата-анасының қамқорлығынсыз қалған баланы (балаларды) қамтамасыз етуге ай сайын ақшалай қаражат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54999 мың теңге – үйде оқытылатын мүгедек балаларды құрал-жабдықтармен, бағдарламалық жинақпен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14585 мың теңге – арнайы әлеуметтік қызмет көрсету стандарттарын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470168 мың теңге – Жұмыспен қамту 2020 бағдарламасының іс-шараларын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35187 мың теңге – тұрғын үй көмегін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55495 мың теңге – мамандарды әлеуметтік қолдау шараларын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287876 мың теңге – эпизоотияға қарсы іс-шаралар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87725 мың теңге – аудандық маңызы бар автомобиль жолдарын (қала көшелерін) күрделі және орташа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30951 мың теңге – "Өңірлерді дамыту» бағдарламасы шеңберінде өңірлерді экономикалық дамытуға жәрдемдесу бойынша шараларды іске асыруға ауылдық (селолық) округтерді жайғастыру мәселелерін шешуге.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8-2. 2012 жылға транзиттік облыстық бағдарламалар бойынша республикалық бюджеттен аудандар (облыстық маңызы бар қалалар) бюджеттеріне берілетін нысаналы даму трансферттерінің көлемдері мына мөлшерде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586000 мың теңге – мемлекеттік коммуналдық тұрғын үй қорының тұрғын үйін жобалауға, салуға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891500 мың теңге – инженерлік-коммуникациялық инфрақұрылымды жобалауға, дамытуға, жайғастыруға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1031377 мың теңге – Жұмыспен қамту 2020 бағдарламасы шеңберінде тұрғын үй салуға және (немесе) сатып алуға және инженерлік-коммуникациялық инфрақұрылымды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2554335 мың теңге – ауылдық елді мекендердегі сумен жабдықтау жүйесін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1735751 мың теңге – сумен жабдықтау және су бұру жүйесін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793527 мың теңге – жылу энергетика жүйесін дамытуға.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8-3. 2012 жылға арналған облыстық бюджетте аудандардың (облыстық маңызы бар қалалардың) бюджеттерін мына көлемдерде кредиттеу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3429000 мың теңге – тұрғын үйді жобалауға, салуға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500000 мың теңге – кондоминиум объектілерінің жалпы мүлігіне жөндеу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354342 мың теңге – мамандарды әлеуметтік қолдау шараларын іске асыру үшін.";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Р. Гафуров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сайланған, XLI (кезектен тыс)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қаңтардағы N 411/41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облыстық бюджет</w:t>
      </w:r>
      <w:r>
        <w:br/>
      </w:r>
      <w:r>
        <w:rPr>
          <w:rFonts w:ascii="Times New Roman"/>
          <w:b/>
          <w:i w:val="false"/>
          <w:color w:val="000000"/>
        </w:rPr>
        <w:t>
(өзгерiстер мен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505"/>
        <w:gridCol w:w="526"/>
        <w:gridCol w:w="8670"/>
        <w:gridCol w:w="296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79 373 126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19 240 771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5 844 394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5 844 394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6 239 353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6 239 353</w:t>
            </w:r>
          </w:p>
        </w:tc>
      </w:tr>
      <w:tr>
        <w:trPr>
          <w:trHeight w:val="6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7 157 024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7 157 024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347 870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90 735</w:t>
            </w:r>
          </w:p>
        </w:tc>
      </w:tr>
      <w:tr>
        <w:trPr>
          <w:trHeight w:val="3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</w:t>
            </w:r>
          </w:p>
        </w:tc>
      </w:tr>
      <w:tr>
        <w:trPr>
          <w:trHeight w:val="3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меншiктегi заңды тұлғаларға қатысу үлесiне кiрiстер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64 764</w:t>
            </w:r>
          </w:p>
        </w:tc>
      </w:tr>
      <w:tr>
        <w:trPr>
          <w:trHeight w:val="3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22 659</w:t>
            </w:r>
          </w:p>
        </w:tc>
      </w:tr>
      <w:tr>
        <w:trPr>
          <w:trHeight w:val="14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147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256 153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256 153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59 784 485</w:t>
            </w:r>
          </w:p>
        </w:tc>
      </w:tr>
      <w:tr>
        <w:trPr>
          <w:trHeight w:val="6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7 017 074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7 017 074</w:t>
            </w:r>
          </w:p>
        </w:tc>
      </w:tr>
      <w:tr>
        <w:trPr>
          <w:trHeight w:val="5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52 767 411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52 767 411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486"/>
        <w:gridCol w:w="594"/>
        <w:gridCol w:w="594"/>
        <w:gridCol w:w="7900"/>
        <w:gridCol w:w="302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78 970 516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1 205 576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948 212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41 634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41 204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801 379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784 879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105 199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105 199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116 032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116 032</w:t>
            </w:r>
          </w:p>
        </w:tc>
      </w:tr>
      <w:tr>
        <w:trPr>
          <w:trHeight w:val="9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101 555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13 077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141 332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141 332</w:t>
            </w:r>
          </w:p>
        </w:tc>
      </w:tr>
      <w:tr>
        <w:trPr>
          <w:trHeight w:val="8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137 332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122 796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27 183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27 183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19 069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облыстық ауқымдағы аумақтық қорғаныс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95 613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95 613</w:t>
            </w:r>
          </w:p>
        </w:tc>
      </w:tr>
      <w:tr>
        <w:trPr>
          <w:trHeight w:val="12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38 886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19 639</w:t>
            </w:r>
          </w:p>
        </w:tc>
      </w:tr>
      <w:tr>
        <w:trPr>
          <w:trHeight w:val="5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жою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37 088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4 052 432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4 052 432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4 052 432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3 579 354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227 655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ағымдағы нысаналы трансферттер есебiнен автомобиль жолдарының қауіпсіздігін қамтамасыз 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75 596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тәртіпті тұткындалған адамдарды ұстауды ұйымдастыру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41 274</w:t>
            </w:r>
          </w:p>
        </w:tc>
      </w:tr>
      <w:tr>
        <w:trPr>
          <w:trHeight w:val="9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көші-қон полициясының қосымша штаттық санын материалдық-техникалық жарақтандыру және ұстау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81 920</w:t>
            </w:r>
          </w:p>
        </w:tc>
      </w:tr>
      <w:tr>
        <w:trPr>
          <w:trHeight w:val="12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12 506 914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2 244 862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2 244 862</w:t>
            </w:r>
          </w:p>
        </w:tc>
      </w:tr>
      <w:tr>
        <w:trPr>
          <w:trHeight w:val="12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1 731 649</w:t>
            </w:r>
          </w:p>
        </w:tc>
      </w:tr>
      <w:tr>
        <w:trPr>
          <w:trHeight w:val="15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513 213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4 335 807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1 581 234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1 295 393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285 841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2 754 573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беру оқу бағдарламалары бойынша жалпы білім беру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1 001 131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1 621 186</w:t>
            </w:r>
          </w:p>
        </w:tc>
      </w:tr>
      <w:tr>
        <w:trPr>
          <w:trHeight w:val="15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110 619</w:t>
            </w:r>
          </w:p>
        </w:tc>
      </w:tr>
      <w:tr>
        <w:trPr>
          <w:trHeight w:val="12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 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21 637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3 769 615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225 525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225 525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3 544 090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3 319 693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120 578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12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техникалық және кәсіптік білім беру ұйымдарының өндірістік оқыту шеберлеріне өндірістік оқытуды ұйымдастырғаны үшін қосымша ақы белгілеу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53 819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бiлiктiлiгiн арттыру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918 077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40 573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40 573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873 600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873 600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1 238 553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1 238 553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67 726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33 873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44 742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328 348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149 219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63 183</w:t>
            </w:r>
          </w:p>
        </w:tc>
      </w:tr>
      <w:tr>
        <w:trPr>
          <w:trHeight w:val="18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230 090</w:t>
            </w:r>
          </w:p>
        </w:tc>
      </w:tr>
      <w:tr>
        <w:trPr>
          <w:trHeight w:val="15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54 999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264 373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17 631 625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20 501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20 501</w:t>
            </w:r>
          </w:p>
        </w:tc>
      </w:tr>
      <w:tr>
        <w:trPr>
          <w:trHeight w:val="15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орталық уәкілетті орган сатып алатын медициналық қызметтерді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20 501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459 481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459 481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224 605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141 256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92 671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7 247 716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7 247 716</w:t>
            </w:r>
          </w:p>
        </w:tc>
      </w:tr>
      <w:tr>
        <w:trPr>
          <w:trHeight w:val="12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жүйкесінің бұзылуынан және мінез-құлқының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4 321 216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аурыратындарды туберкулез ауруларына қарсы препараттармен қамтамасыз 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108 079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379 381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химиялық препараттармен қамтамасыз 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315 047</w:t>
            </w:r>
          </w:p>
        </w:tc>
      </w:tr>
      <w:tr>
        <w:trPr>
          <w:trHeight w:val="12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145 287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қанның ұюы факторларымен қамтамасыз 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480 367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252 786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71 303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1 174 250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7 475 938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7 475 938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6 648 707</w:t>
            </w:r>
          </w:p>
        </w:tc>
      </w:tr>
      <w:tr>
        <w:trPr>
          <w:trHeight w:val="8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558 623</w:t>
            </w:r>
          </w:p>
        </w:tc>
      </w:tr>
      <w:tr>
        <w:trPr>
          <w:trHeight w:val="8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268 608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көмектің басқа түрлері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1 006 338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1 006 338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961 743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1 421 651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1 421 651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101 359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56 059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88 829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14 136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1 112 313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2 724 226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қамтамасыз 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1 908 761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1 061 745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352 469</w:t>
            </w:r>
          </w:p>
        </w:tc>
      </w:tr>
      <w:tr>
        <w:trPr>
          <w:trHeight w:val="12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80 800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463 039</w:t>
            </w:r>
          </w:p>
        </w:tc>
      </w:tr>
      <w:tr>
        <w:trPr>
          <w:trHeight w:val="5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69 091</w:t>
            </w:r>
          </w:p>
        </w:tc>
      </w:tr>
      <w:tr>
        <w:trPr>
          <w:trHeight w:val="8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96 346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847 016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821 363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25 653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120 596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120 596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120 596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694 869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669 107</w:t>
            </w:r>
          </w:p>
        </w:tc>
      </w:tr>
      <w:tr>
        <w:trPr>
          <w:trHeight w:val="12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73 452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14 585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үкіметтік емес секторда мемлекеттік әлеуметтік тапсырысты орналастыру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110 259</w:t>
            </w:r>
          </w:p>
        </w:tc>
      </w:tr>
      <w:tr>
        <w:trPr>
          <w:trHeight w:val="12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бағдарламасының іс-шараларын іске асыруға республикалық бюджеттен аудандардың (облыстық маңызы бар қалалардың) бюджеттеріне берілетін нысаналы ағымдағы трансферттері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470 168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25 762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бағдарламасына қатысушыларды кәсіпкерлікке оқыту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25 762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7 869 752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2 544 064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9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республикалық бюджеттен берілетін тұрғын үй көмегін беруге арналған ағымдағы нысаналы трансферттер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2 508 877</w:t>
            </w:r>
          </w:p>
        </w:tc>
      </w:tr>
      <w:tr>
        <w:trPr>
          <w:trHeight w:val="15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15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891 500</w:t>
            </w:r>
          </w:p>
        </w:tc>
      </w:tr>
      <w:tr>
        <w:trPr>
          <w:trHeight w:val="15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инженерлік коммуникациялық инфрақұрылымдардың дамуына аудандардың (облыстық маңызы бар қалалардың) бюджеттеріне республикалық бюджеттен берілетін нысаналы даму трансферттері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1 031 377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5 325 688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2 745 510</w:t>
            </w:r>
          </w:p>
        </w:tc>
      </w:tr>
      <w:tr>
        <w:trPr>
          <w:trHeight w:val="12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республикалық бюджеттен берілетін нысаналы даму трансферттері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2 554 335</w:t>
            </w:r>
          </w:p>
        </w:tc>
      </w:tr>
      <w:tr>
        <w:trPr>
          <w:trHeight w:val="12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облыстық бюджеттен берілетін нысаналы даму трансферттері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191 175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2 580 178</w:t>
            </w:r>
          </w:p>
        </w:tc>
      </w:tr>
      <w:tr>
        <w:trPr>
          <w:trHeight w:val="8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үй-шаруашылық саласындағы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36 052</w:t>
            </w:r>
          </w:p>
        </w:tc>
      </w:tr>
      <w:tr>
        <w:trPr>
          <w:trHeight w:val="12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республикалық бюджеттен берілетін нысаналы даму трансферттері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1 735 751</w:t>
            </w:r>
          </w:p>
        </w:tc>
      </w:tr>
      <w:tr>
        <w:trPr>
          <w:trHeight w:val="12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  жабдықтауға және су бұру жүйелерін дамытуға облыстық бюджеттен берілетін нысаналы даму трансферттері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602 514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205 861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3 979 225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1 493 523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1 277 023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41 181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457 164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олардың қол жетімді болуын қамтамасыз 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189 665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229 613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358 100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216 500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мәдениет объектілерін дамытуға берілетін нысаналы даму трансферттері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216 500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1 716 497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1 716 497</w:t>
            </w:r>
          </w:p>
        </w:tc>
      </w:tr>
      <w:tr>
        <w:trPr>
          <w:trHeight w:val="8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42 368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49 209</w:t>
            </w:r>
          </w:p>
        </w:tc>
      </w:tr>
      <w:tr>
        <w:trPr>
          <w:trHeight w:val="12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1 624 920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593 383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140 185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119 345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98 592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98 592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300 913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300 913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53 693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30 152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19 541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162 532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162 532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56 613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105 919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793 527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793 527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793 527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Аудандарың (облыстық маңызы бар қалалардың) бюджеттеріне жылу-энергетикалық жүйені дамытуға берілетін нысаналы даму трансферттері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793 527</w:t>
            </w:r>
          </w:p>
        </w:tc>
      </w:tr>
      <w:tr>
        <w:trPr>
          <w:trHeight w:val="8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6 079 770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2 119 299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2 063 804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  саласындағы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67 566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54 283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454 501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109 575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 құнын субсидиялау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118 276</w:t>
            </w:r>
          </w:p>
        </w:tc>
      </w:tr>
      <w:tr>
        <w:trPr>
          <w:trHeight w:val="9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1 241 919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16 884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55 495</w:t>
            </w:r>
          </w:p>
        </w:tc>
      </w:tr>
      <w:tr>
        <w:trPr>
          <w:trHeight w:val="12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әлеуметтік қолдау шараларын іске асыру үшін мамандарға берілетін ағымдағы нысаналы трансферттер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55 495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12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159 488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159 488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159 488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13 082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13 082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балық өсіру өнімділігі мен сапасын арттыруды субсидиялау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13 082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1 288 123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815 648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70 848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744 800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472 475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472 475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37 552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37 552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37 552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2 293 631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2 293 631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1 234 334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287 876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пункттеріне дейін ветеринариялық препараттарды тасымалдау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азық-түлік тауарларының өңірлік тұрақтандыру қорларын қалыптастыру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767 775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79 276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79 276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41 657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40 452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37 619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36 619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3 691 254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2 666 689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2 666 689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986 361</w:t>
            </w:r>
          </w:p>
        </w:tc>
      </w:tr>
      <w:tr>
        <w:trPr>
          <w:trHeight w:val="12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аудандық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1 680 328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1 024 565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1 024 565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44 833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806 434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69 550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103 748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1 496 426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қызметтердi реттеу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75 173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75 173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70 373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1 421 253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378 663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378 663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30 951</w:t>
            </w:r>
          </w:p>
        </w:tc>
      </w:tr>
      <w:tr>
        <w:trPr>
          <w:trHeight w:val="18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(облыстық маңызы бар қалалардың) бюджеттерге "Өңірлерді дамыту" бағдарламасы шеңберінде өңірлердің экономикалық дамуына жәрдемдесу жөніндегі шараларды іске асыруға ауылдық (селолық) округтерді жайластыру мәселелерін шешуге берілетін ағымдағы нысаналы трансферттер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30 951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541 639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21 949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404 690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бизнесті жүргізуді сервистік қолдау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8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16 737 616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16 737 616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қаржы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16 737 616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15 918 908</w:t>
            </w:r>
          </w:p>
        </w:tc>
      </w:tr>
      <w:tr>
        <w:trPr>
          <w:trHeight w:val="12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718 708</w:t>
            </w:r>
          </w:p>
        </w:tc>
      </w:tr>
      <w:tr>
        <w:trPr>
          <w:trHeight w:val="23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іс-шаралар жүргізуге  берілетін ағымдағы нысаналы трансферттер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4 442 648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5 052 842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8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354 342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354 342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354 342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354 342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1 269 500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1 269 500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769 500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769 500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 кондоминиум объектілерінің жалпы мүлкіне жөндеу жүргізуге кредит беру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610 194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610 194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610 194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766 172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766 172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766 172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766 172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453 672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453 672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өңірлік ұйымдардың жарғылық капиталдарын ұлғайту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-4 806 210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4 806 210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