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11a4" w14:textId="ae11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елді мекендерін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02 сәуірдегі N 39/4 шешімі және Павлодар облыстық әкімдігінің 2012 жылғы 02 сәуірдегі N 2 қаулысы. Павлодар облысының Әділет департаментінде 2012 жылғы 28 сәуірде N 3203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1996 жылғы 5 наурыздағы "Қазақстан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туралы" N 281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Май ауданы әкімдігі мен мәслихатының 2011 жылғы 13 шілдедегі "Май ауданының Қаратерек селолық округінің Орджоникидзе ауылын Хасен Сейтказин ауылы деп қайта атау туралы" N 7/38 бірлескен қаулысы мен шешіміне, Баянауыл ауданы әкімдігі мен мәслихатының 2011 жылғы 26 қыркүйектегі "Баянауыл ауданының Қызылтау ауылдық округінде орналасқан Жуантөбе ауылының атауын Жүсіпбек Аймауытов ауылы деп өзгерту туралы" N 246/39 бірлескен қаулысы мен шешіміне, облыстық ономастика комиссиясының 2011 жылғы 8 желтоқсандағы "Елді мекендер мен мекемелерге ат қою және атауын өзгерту туралы" қорытындысына сәйкес, облыс әкімдігінің 2012 жылғы 28 ақпандағы "Павлодар облысының кейбір елді мекендерін қайта атау туралы" N 36/1 қаулысына сәйкес, Баянауыл және Май аудандары тұрғындарының пікірлерін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және Баянауыл аудандарының әкімшілік-аумақтық құрылысына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ауданының Қаратерек селолық округінің Орджоникидзе ауылы Хасен Сейтказин ауылы деп қайта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Баянауыл ауданының Қызылтау ауылдық округінде орналасқан Жуантөбе ауылының атауы Жүсіпбек Аймауытов ауылы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азаматтардың құқығы мен заңды мүдделерін қамтамасыз ету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