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dead" w14:textId="cfcd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XL сессиясы) 2011 жылғы 6 желтоқсандағы "2012 - 2014 жылдарға арналған облыстық бюджет туралы" N 404/40 шешіміне өзгерістер мен толықтырулар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03 шілдедегі N 69/6 шешімі. Павлодар облысының Әділет департаментінде 2012 жылғы 11 шілдеде N 3209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-тармақтарына, Қазақстан Республикасының 2001 жылғы 23 қаңтардағы "Қазақстан Республикасындағы жергілікті мемлекеттік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сайланған, XL сессиясы) 2011 жылғы 6 желтоқсандағы "2012 - 2014 жылдарға арналған облыстық бюджет туралы" (Нормативтік құқықтық актілерді мемлекеттік тіркеу тізілімінде N 3193 тіркелген, 2011 жылғы 22 желтоқсандағы "Сарыарқа самалы" газетінің N 146, 2011 жылғы 22 желтоқсандағы "Звезда Прииртышья" газетінің N 146 жарияланған)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"88840840" деген сандар "90131683"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"19446898" деген сандар "20607970"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"365417" деген сандар "476962"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түскен түсімдер - 800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"69028525" деген сандар "69045951"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"91399850" деген сандар "92667693"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"766172" деген сандар "789172"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"766172" деген сандар "789172"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"67,1" деген сандар "76"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"77" деген сандар "81,5"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"54,1" деген сандар "57,3"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"32,9" деген сандар "24"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"23" деген сандар "18,5"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"45,9" деген сандар "42,7"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"147373" деген сандар "199273"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"358100" деген сандар "395000"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"1711351" деген сандар "471404"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"150000" деген сандар "888000"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"49333" деген сандар "29600"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"36000 мың теңге – Ертіс ауданының сумен қамтамасыз ету объектілерін жөндеуге;";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"6500 мың теңге – Лебяжі ауданы Аққу ауылының жылыту жүйесін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"238212" деген сандар "452485"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"24600 мың теңге – коммуналдық шаруашылықты дамытуға;";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"100567 мың теңге – "Өңірлерді дамыту" бағдарламасы шеңберінде инженерлік инфрақұрылымды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"54999" деген сандар "80465"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"884655" деген сандар "844655"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"ауылдық (селолық) округтерді жайластыру мәселелерін шешу"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берілген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берілген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экономика және бюджет бойынша облыстық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К. Нукенов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М. Көбенов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VI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шілдедегі N 69/6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сайланған, XL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404/40 шешiмiне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48"/>
        <w:gridCol w:w="612"/>
        <w:gridCol w:w="8841"/>
        <w:gridCol w:w="23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90 131 683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20 607 970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5 865 585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5 865 585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6 093 138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6 093 138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8 649 247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8 649 247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476 962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56 113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23 081</w:t>
            </w:r>
          </w:p>
        </w:tc>
      </w:tr>
      <w:tr>
        <w:trPr>
          <w:trHeight w:val="14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375 499</w:t>
            </w:r>
          </w:p>
        </w:tc>
      </w:tr>
      <w:tr>
        <w:trPr>
          <w:trHeight w:val="13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375 499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69 045 951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8 171 804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8 171 804</w:t>
            </w:r>
          </w:p>
        </w:tc>
      </w:tr>
      <w:tr>
        <w:trPr>
          <w:trHeight w:val="5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60 874 147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60 874 147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654"/>
        <w:gridCol w:w="654"/>
        <w:gridCol w:w="8043"/>
        <w:gridCol w:w="23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92 667 693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1 962 866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1 693 602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42 878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1 544 434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1 042 838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355 965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13 077</w:t>
            </w:r>
          </w:p>
        </w:tc>
      </w:tr>
      <w:tr>
        <w:trPr>
          <w:trHeight w:val="1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153 232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153 232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131 324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34 560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26 446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96 764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96 764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39 104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4 206 432</w:t>
            </w:r>
          </w:p>
        </w:tc>
      </w:tr>
      <w:tr>
        <w:trPr>
          <w:trHeight w:val="1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4 206 432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4 206 432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3 604 354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351 655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 адамдарды ұстауды ұйымдастыру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81 920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13 274 776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2 208 624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2 208 624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1 731 649</w:t>
            </w:r>
          </w:p>
        </w:tc>
      </w:tr>
      <w:tr>
        <w:trPr>
          <w:trHeight w:val="12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476 975</w:t>
            </w:r>
          </w:p>
        </w:tc>
      </w:tr>
      <w:tr>
        <w:trPr>
          <w:trHeight w:val="1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3 999 501</w:t>
            </w:r>
          </w:p>
        </w:tc>
      </w:tr>
      <w:tr>
        <w:trPr>
          <w:trHeight w:val="2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1 403 872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1 141 219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262 653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2 595 629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934 426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1 528 947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3 787 105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3 552 198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3 175 961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80 659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бiлiктiлiгiн арттыру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918 077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2 361 469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1 691 692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30 281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326 808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144 860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45 183</w:t>
            </w:r>
          </w:p>
        </w:tc>
      </w:tr>
      <w:tr>
        <w:trPr>
          <w:trHeight w:val="15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221 480</w:t>
            </w:r>
          </w:p>
        </w:tc>
      </w:tr>
      <w:tr>
        <w:trPr>
          <w:trHeight w:val="11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321 930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19 102 957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4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574 174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574 174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335 655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141 256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15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 - инфекциясының алдын-алуға арналған әлеуметтік жобаларды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7 178 753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7 178 753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4 321 216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379 381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145 287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480 367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252 786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1 407 716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7 647 306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7 647 306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6 741 475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1 015 461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1 015 461</w:t>
            </w:r>
          </w:p>
        </w:tc>
      </w:tr>
      <w:tr>
        <w:trPr>
          <w:trHeight w:val="2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970 866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2 666 762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1 534 494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101 359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1 230 879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1 132 268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2 833 402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1 894 065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1 059 309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350 573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80 800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462 499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69 091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827 843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802 190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828 998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803 236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470 168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бағдарламасына қатысушыларды кәсіпкерлікке оқыту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11 687 168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5 591 284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50 187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194 566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162 566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5 027 445</w:t>
            </w:r>
          </w:p>
        </w:tc>
      </w:tr>
      <w:tr>
        <w:trPr>
          <w:trHeight w:val="13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4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3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6 095 884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2 675 606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452 485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3 420 278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ұй-шаруашылық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36 052</w:t>
            </w:r>
          </w:p>
        </w:tc>
      </w:tr>
      <w:tr>
        <w:trPr>
          <w:trHeight w:val="8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602 514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1 036 361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4 762 996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1 923 018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1 706 518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734 264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198 734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103 425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мәдениет объектілерін дамытуға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2 007 859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2 007 859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10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1 815 440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78 642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603 845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124 462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84 865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319 113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319 113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1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214 984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214 984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6 622 753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2 645 198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2 582 818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761 036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189 575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1 151 919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4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168 595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1 637 308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815 648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1 961 530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1 961 530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 ветеринариялық препараттарды тасымалдау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767 775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37 619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36 619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2 509 043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1 552 137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1 552 137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993 008</w:t>
            </w:r>
          </w:p>
        </w:tc>
      </w:tr>
      <w:tr>
        <w:trPr>
          <w:trHeight w:val="12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559 129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956 906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956 906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45 722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806 434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5 698 861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72 324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5 621 737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378 663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112 210</w:t>
            </w:r>
          </w:p>
        </w:tc>
      </w:tr>
      <w:tr>
        <w:trPr>
          <w:trHeight w:val="11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81 259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өңірлерді экономикалық дамытуға жәрдемдесу бойынша шараларды іске асыруға аудандар бюджеттеріне республикалық бюджеттен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612 378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63 949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2 699 673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2 699 673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1 818 813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1 100 620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 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18 949 246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18 949 246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18 949 246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4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2 179 575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19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4 532 447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8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1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789 172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789 172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789 172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789 172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473 672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-7 857 629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