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ac5b2" w14:textId="83ac5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облысында 2012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2012 жылғы 19 маусымдағы N 181/6 қаулысы. Павлодар облысының Әділет департаментінде 2012 жылғы 19 шілдеде N 3210 тіркелді. Күші жойылды - Павлодар облыстық әкімдігінің 2015 жылғы 23 маусымдағы № 8/1-11/2379 хатымен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облыстық әкімдігінің 23.06.2015 № 8/1-11/2379 хатымен.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 27-бабаның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2007 жылғы 27 шілдедегі "Білім туралы" Заңының 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5-1)-тармақшасына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облысында 2012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А. А. Өрсариевке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19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181/6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  <w:bookmarkEnd w:id="1"/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Павлодар облысында 2012 жылға арналған мектепке дейінгі тәрбие</w:t>
      </w:r>
      <w:r>
        <w:br/>
      </w:r>
      <w:r>
        <w:rPr>
          <w:rFonts w:ascii="Times New Roman"/>
          <w:b/>
          <w:i w:val="false"/>
          <w:color w:val="000000"/>
        </w:rPr>
        <w:t>
мен оқытуға мемлекеттік білім беру тапсырысы, жан басына</w:t>
      </w:r>
      <w:r>
        <w:br/>
      </w:r>
      <w:r>
        <w:rPr>
          <w:rFonts w:ascii="Times New Roman"/>
          <w:b/>
          <w:i w:val="false"/>
          <w:color w:val="000000"/>
        </w:rPr>
        <w:t>
шаққандағы қаржыландыру және ата-ананың ақы төлеу мөлшері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5582"/>
        <w:gridCol w:w="1562"/>
        <w:gridCol w:w="1477"/>
        <w:gridCol w:w="2967"/>
      </w:tblGrid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тапсырысы,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жан басына қаржыландыру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Ата-ананың айына оқу төлеу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N 1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N 2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әкімдігі, Павлодар қаласы білім беру бөлімінің "Павлодар қаласының N 3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N 4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әкімдігі, Павлодар қаласы білім беру бөлімінің "Павлодар қаласының N 5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N 6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әкімдігі, Павлодар қаласы білім беру бөлімінің "Павлодар қаласының N 7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N 8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N 9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әкімдігі, Павлодар қаласы білім беру бөлімінің "Павлодар қаласының N 10 сәбилер бақшасы" мемлекеттік қазыналық коммунал 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әкімдігі, Павлодар қаласы білім беру бөлімінің "Павлодар қаласының N 11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"N 12 мемлекеттік тілде оқытатын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сөйлеу қабілеті бұзылған балаларға арналған түзетулік үлгідегі N 14 бала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"Ленин кентінің N 15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әкімдігі, Павлодар қаласы білім беру бөлімінің "Павлодар қаласының N 16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N 17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N 18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N 19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"Кенжекөл ауылының N 20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N 21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туберкулез жұқтырған балаларға арналған санаторлық үлгідегі N 22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N 23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N 24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туберкулез инфекциясы ерте білінген, туберкулездің кіші және өшу формалары бар балаларға арналған санаторлық үлгідегі N 25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құрама үлгідегі N 26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N 27 сәбилер бақшасы" мемлекеттік қазыналық коммуналдық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N 28 сәбилер бақшасы" мемлекеттік қазыналық коммуналдық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N 29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N 30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N 31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N 32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N 33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N 34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N 35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"Ленин кентінің шағын мектепке дейінгі білім беретін ұйым N 36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N 37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N 38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N 39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N 40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N 41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N 42 оқу-тәрбие кешені мектепке дейінгі гимназия – гимназияның, бейімдеу сыныптар мектебі"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N 43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N 44 сәбилер бақшасы" мемлекеттік қазыналық комму-налдық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N 45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N 50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N 51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N 53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N 72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N 79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көру қабілеті бұзылған балаларға арналған мамандандырылған үлгідегі N 82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N 84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N 85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N 86 сауықтыру үлгісіндегі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N 93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N 96 сәбилер бақшасы – "Радуга" үйлесімді даму Орталығы"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N 102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N 104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туберкулез жұқтырған балаларға арналған санаторлық үлгідегі N 111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N 112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N 115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N 116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әкімдігі, Павлодар қаласы білім беру бөлімінің "Павлодар ауылының N 117 сәбилер бақшасы"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"N 120 – мемлекеттік тілде оқытатын этномәдени тәрбие беру орталығы-сәбилер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N 121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N 122 мектепке дейінгі гимназиясы"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N 126 сәбилер бақшасы – балалардың эстетикалық даму орталығы"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"Smart kid" Бала-бақшасы Жауапкершілігі шектеулі серіктестігі (келесім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 білім беру бөлімінің N 1 "Ромашка" бөбектер бақшасы дамыту орталығы"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 білім бөлімінің N 2 "Балдырған"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 білім бөлімінің N 3 "Гнездышко" санаториялық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 білім бөлімінің N 4 "Березка"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 білім бөлімінің N 5 "Жұлдыз"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 білім бөлімінің N 6 "Золотая рыбка"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 білім бөлімінің N 7 "Ботақан"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 білім бөлімінің N 8 "Теремок"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N 9 "Радуга"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N 10 "Сказка"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 білім бөлімінің N 11 "Қарлығаш"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 білім бөлімінің N 12 "Арай"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 білім бөлімінің N 13 "Алтынай"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 білім бөлімінің N 14 "Малышок"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 білім бөлімінің N 15 "Бөбек" бөбектер бақшасы эстетикалық дамыту орталығы"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 білім бөлімінің N 16 "Балдәурен"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қаласынын Солнечный поселкелік әкімі аппаратының, Екібастұз қаласы әкімдігінің "N 17" "Жидек"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 білім бөлімінің "Дене-шынықтыру – сауықтыру үлгісіндегі N 18 "Гномик"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 білім бөлімінің "N 20 "Мерей"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 білім бөлімінің "N 21 "Айгөлек"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 білім бөлімінің "N 22 "Балбөбек"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 білім бөлімінің "N 23 Балауса"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 білім бөлімінің "N 24 "Айналайын"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 "Ақсу қаласының білім бөлімі" мемлекеттік мекемесінің "Ақсу қаласының N 2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5 - тен 7 жасқа дейін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 "Ақсу қаласының білім бөлімі" мемлекеттік мекемесінің "Ақсу қаласының С. Торайғыров атындағы N 12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5 - тен 7 жасқа дейін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 "Ақсу қаласының білім бөлімі" мемлекеттік мекемесінің "Ақсу кентінің N 14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5 -тен 7 жасқа дейін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тен 7 жасқа дейін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 "Ақсу қаласының білім бөлімі" мемлекеттік мекемесінің "Ақсу қаласының N 16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5-тен 7 жасқа дейін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5-тен 7 жасқа дейін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әкімдігі, "Ақсу қаласының білім бөлімі" мемлекеттік мекемесінің" Ақсу қаласының N 18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5-тен 7 жасқа дейін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 "Ақсу қаласының білім бөлімі" мемлекеттік мекемесінің" Ақсу қаласының N 19 балабақшасы" мемлекеттік коммуналдық 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5-тен 7 жасқа дейін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 "Ақсу қаласының білім бөлімі" мемлекеттік мекемесінің" Ақсу қаласының N 24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5-тен 7 жасқа дейін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 "Ақсу қаласының білім бөлімі" мемлекеттік мекемесінің "Ақсу қаласының "Чайка"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5-жасқа дейін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5тен 7 жасқа дейін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 "Ақсу қаласының білім бөлімі" мемлекеттік мекемесінің "Балдырған"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5-тен 7 жасқа дейін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әкімдігінің, "Ақсу қаласының білім бөлімінің" "Балапан"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5-тен 7 жасқа дейін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 әкімдігінің Ақтоғай ауданы Ақтоғай ауылдық округі әкімі аппаратының "Айгөлек" балабақшасы"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 әкімдігінің, Ақтоғай ауданының Ақтоғай ауылдық округі әкімі аппаратының "Ақ бота" балалар 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ауданының әкімдігі, Баянауыл ауданы Баянауыл ауылдық округінің әкімінің аппаратының "Балапан" бөбектер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(республикалық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жасқа дейін - 7000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 әкімдігі, Баянауыл ауданы Майқайын кенті әкімі аппаратының "Үшқұлын" бөбектер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ауданының әкімдігі Баянауыл ауданы Майқайын кенті әкімі аппаратының "Ұшқын бөбектер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ауданының әкімдігі "Баянауыл ауданы Баянауыл ауылдық округі әкімінін аппараты" мемлекеттік мекемесінің "Айгөлек" бөбектер-бақшасы"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ауданы әкімдігі, Железин ауданы Железин селолық округі әкімі аппаратының "Светлячок" балабақшасы"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- 5443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ауданы әкімдігі, Железин ауданы Алакол селолық округі әкімінің "Балдырған"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- 2708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5 жасқа дейін - 3486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ауданы әкімдігі Железин ауданының Железин селолық округі аппаратының "Балапан" балабақшасы"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 әкімдігінің, Ертіс аудан білім бөлімінің "N 1 балабақшасы"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 әкімдігінің, Ертіс ауданы білім бөлімінің "N 2 балабақшасы"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 әкімдігі, Ертіс ауданы білім бөлімінің "Жұлдыз" балабақшасы"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 әкімдігі, Ертіс ауданы білім бөлімінің "Айгөлек" балабақшасы"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Качиры ауданы әкімдігінің, Качир ауданы білім бөлімінің Песчан ауылындағы "Балдырған" балабақшасы"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"Качир ауданы әкімдігінің, Качиры ауданы білім бөлімінің "Балдәурен"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Качиры ауданы әкімдігінің, Качир ауданы білім бөлімінің "Ақ бота" Балалар 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"Лебяжі ауданы әкімдігінің, Лебяжі ауданының Лебяжі селолық округі әкімі аппаратының "Балдәурен" балабақшысы"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ауданы әкімдігінің, Лебяжі ауданының Лебяжі селолық округі әкімі аппаратының "Айналайын" балабақшасы"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ауданы әкімдігінің, Лебяжі ауданының Малыбай ауылдық округі әкімі аппаратының "Гүлдәурен" балабақшасы"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ауданы әкімдігіның, Лебяжі ауданының Қызыләскер ауылдық округі әкімі аппаратының "Айгөлек"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ауданы әкімдігінің, Лебяжі ауданының Жамбыл селолық округі әкімі аппаратының "Күншуақ"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ауданының әкімдігі Лебяжі ауданының Шарбақты селолық округі әкімі аппараты "Қызғалдақ" балалар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ауданы әкімдігі Лебяжі ауданының Ямышев селолық округі әкімі аппараты "Болашақ" Балалар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(республикалық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жасқа дейін - 4500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әкімдігінің Көктүбек селолық округі әкімі аппаратының "Ақбота" бөбектер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әкімдігінің, Саты селолық округі әкімі аппаратының "Айгерім" бөбектер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әкімдігінің, Кентүбек селолық округі әкімі аппаратының "Қарлығаш" бөбектер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әкімдігінің Қаратарек селолық округі әкімі аппаратының "Балбөбек" бөбектер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әкімдігінің, Көктүбек селолық округі әкімі аппаратының "Айгөлек" бөбектер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ауданы әкімдігінің, Ақшиман селолық округі әкімі аппаратының "Балауса" бөбектер бақшасы" мемлекеттік қазыналық коммуналдық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әкімдігінің, Май селолық округі әкімі аппаратының "Балдырған" бөбектер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әкімдігінің Малайсары селолық әкімі аппаратының "Балапан" бөбектер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әкімдігінің "Балдәурен" балабақшасы"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 Павлодар ауданы білім беру бөлімінің "N 1 Чернорецк балалар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 Павлодар ауданы білім беру бөлімінің "N 2 Чернорецк балабақшасы"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 Павлодар ауданы білім беру бөлімінің "Ямышев балалар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 Павлодар ауданы білім беру бөлімінің "Санаторлық тәуліктік тобы бар Розовка бала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 Павлодар ауданы білім беру бөлімінің "Черноярка балабақшасы"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 Павлодар ауданы білім беру бөлімінің "Красноармейка" балалар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- 5554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 Павлодар ауданы білім беру бөлімінің "Ольгинка балалар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 әкімдігі Успен ауылдық округ әкімі аппаратының балабақшасы "Балапан"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 әкімдігі, Новопокров ауылдық округы әкімінің аппаратының "Ақбота" балабақшасы" коммуналдық мемлекеттік қазынашылық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 әкімдігі,Успен ауданы білім бөлімінің "Айгөлек" балабақшасы"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ауданы әкімдігінің, Шарбақты ауданының оқу бөлімінің "Орловкалық "Ақбота" балабақшасы"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 әкімдігінің, Шарбақты ауданының оқу бөлімінің "Александровкалық "Балапан" балабақшасы"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 әкімдігінің, Шарбақты аудандық оқу бөлімінің "Балбөбек" балабақшасы"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ауданы әкімдігінің, Шарбақты ауданының оқу бөлімінің Шарбақты селосындағы "Айгөлек" балабақшасы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 әкімдігінің, Шарбақты ауданының оқу бөлімінің "Шалдай "Бүлдіршін" бөбектер-бақшасы" Мемлекеттік қазыналық коммуналдық 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