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8976" w14:textId="7698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Екібастұз қаласының әкімшілік-аумақтық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2012 жылғы 15 маусымдағы N 60/5 шешімі және Павлодар облыстық әкімдігінің 2012 жылғы 15 маусымдағы N 6 қаулысы. Павлодар облысының Әділет департаментінде 2012 жылғы 20 шілдеде N 3213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"Қазақстан Республикасының әкімшілік-аумақтық құрылысы туралы" Заңы 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  3, 4) тармақшаларына, Екібастұз қаласы әкімдігі мен мәслихатының 2011 жылғы 31 мамырдағы "Екібастұз қаласының әкімшілік-аумақтық құрылысындағы кейбір өзгерістер туралы" N 350/32 бірлескен қаулысы мен шешіміне, Павлодар облысы әкімдігінің 2012 жылғы 5 маусымдағы "Екібастұз қаласының әкімшілік-аумақтық құрылысындағы өзгерістер туралы" N 159/6, 2012 жылғы 5 маусымдағы "Павлодар облысы Екібастұз қаласының әкімшілік-аумақтық құрылысындағы өзгерістер туралы" N 160/6 қаулыларына сәйкес,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қаласының әкімшілік-аумақтық құрылысына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Байет ауылдық округінде Атығай ауылы құрылсын;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Бозшакөл ауылы және 112 - разъезд құрылсын;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Төрт-Құдық ауылын орталық ретінде алып, Төрт-Құдық, Бозшакөл, 112 - разъезд ауылдарының елді мекендерімен Төрт–Құдық ауылдық округі құрылсын;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Комсомол ауылдық округі шекаралары өзгертілмей Шиқылдақ ауылы болып қайта құрылсын;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Қарасу ауылдық округі шекаралары өзгертілмей Бесқауға ауылы болып қайта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Сарықамыс ауылдық округінің Суыққұдық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Өленті ауылдық округінің Жартас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Ақкөл ауылдық округінің Присовхозный ауылы таратылсын және  Павлодар облысының есептік деректерінен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шешімнің орындалуын бақылау облыстық мәслихаттың азаматтардың құқығы мен заңды мүдделерін қамтамасыз ету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жарияланғаннан кейін он күнтізбелік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Касицин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Е. 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Көбенов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