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0612" w14:textId="92e0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әкімшілік-аумақтық құрылымындағы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2012 жылғы 03 тамыздағы N 77/7 шешімі және Павлодар облыстық әкімдігінің 2012 жылғы 27 тамыздағы N 10 қаулысы. Павлодар облысының Әділет департаментінде 2012 жылғы 27 тамызда N 3215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 туралы" Заңы 11-бабының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"Жаңаауыл ауылдық округін есептік мәліметтерден шығару және тарату туралы" Павлодар қаласы әкімдігінің 2008 жылғы 14 наурыздағы N 318/8 және Павлодар қалалық мәслихатының 2008 жылғы 19 маусымдағы N 140/7 бірлескен қаулысы мен шешіміне, Павлодар облысы әкімдігінің 2012 жылғы 20 сәуірдегі "Павлодар қаласының әкімшілік-аумақтық құрылымындағы өзгерістер туралы" N 110/4 қаулысына сәйкес, Павлодарское селосы тұрғындарының пікірлерін ескере отырып,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қаласының әкімшілік-аумақтық құрылымына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аумағын Павлодар облысы Павлодар қаласының құрамына қосу арқылы Жаңаауыл ауылдық округі таратылсын және есептік деректерден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облыстық мәслихаттың азаматтардың құқығы мен заңды мүдделерін қамтамасыз ету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алғаш рет ресми жарияланғаннан кейін он күнтізбелік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М. Көбенов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облысының әкімі                   Е. Арын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