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a11e" w14:textId="02ba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(IV сайланған XL сессиясы) 2011 жылғы 6 желтоқсандағы "2012 - 2014 жылдарға арналған облыстық бюджет туралы" N 404/40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2012 жылғы 30 қарашадағы N 97/10 шешімі. Павлодар облысының Әділет департаментінде 2012 жылғы 05 желтоқсанда N 3268 тіркелді. Күші жойылды - қолдану мерзімінің өтуіне байланысты (Павлодар облыстық мәслихаты аппарат басшысының 2014 жылғы 03 қыркүйектегі N 1-11/560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облыстық мәслихаты аппарат басшысының 03.09.2014 N 1-11/560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21 қарашадағы N 1469 "Қазақстан Республикасы Үкіметінің 2011 жылғы 1 желтоқсандағы "Қазақстан Республикасының "2012 - 2014 жылдарға арналған республикалық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N 1428 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(IV сайланған XL сессиясы) 2011 жылғы 6 желтоқсандағы "2012 - 2014 жылдарға арналған облыстық бюджет туралы" (Нормативтік құқықтық актілерді мемлекеттік тіркеу тізілімінде N 3193 болып тіркелген, 2011 жылғы 22 желтоқсандағы "Сарыарқа самалы" газетінің N 146, 2011 жылғы 22 желтоқсандағы "Звезда Прииртышья" газетінің N 146 жарияланған)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"90016193" деген сандар "89560976"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"68760155" деген сандар "68304938"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"92577788" деген сандар "92122571"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"1731649" деген сандар "1948291"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"476975" деген сандар "464894"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"110619" деген сандар "110538"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"221480" деген сандар "214300"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"14585" деген сандар "14355"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"844655" деген сандар "792597"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"35187" деген сандар "13187"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"62380" деген сандар "62368"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"87725" деген сандар "83404"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"10589 мың теңге – "Назарбаев Зияткерлік мектептері" ДБҰ-ның оқу бағдарламалары бойынша біліктілікті арттырудан өткен мұғалімдерге еңбекақыны арттыруға.";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"1846233" деген сандар "1405833"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облыстық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Терентьев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  М. Көбенов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 кезектен тыс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қарашадағы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97/10 шешiмiне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XL сессиясы)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404/40 шешiмiне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(өзгерiстер мен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549"/>
        <w:gridCol w:w="506"/>
        <w:gridCol w:w="8562"/>
        <w:gridCol w:w="228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89 560 976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20 775 276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6 127 917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6 127 917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6 045 234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6 045 234</w:t>
            </w:r>
          </w:p>
        </w:tc>
      </w:tr>
      <w:tr>
        <w:trPr>
          <w:trHeight w:val="40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8 602 125</w:t>
            </w:r>
          </w:p>
        </w:tc>
      </w:tr>
      <w:tr>
        <w:trPr>
          <w:trHeight w:val="5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8 602 125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476 962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69 883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меншiктегi заңды тұлғаларға қатысу үлесiне кiрiстер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29 764</w:t>
            </w:r>
          </w:p>
        </w:tc>
      </w:tr>
      <w:tr>
        <w:trPr>
          <w:trHeight w:val="6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үшін сыйақылар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32 962</w:t>
            </w:r>
          </w:p>
        </w:tc>
      </w:tr>
      <w:tr>
        <w:trPr>
          <w:trHeight w:val="117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361 729</w:t>
            </w:r>
          </w:p>
        </w:tc>
      </w:tr>
      <w:tr>
        <w:trPr>
          <w:trHeight w:val="132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361 729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45 350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45 350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4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68 304 938</w:t>
            </w:r>
          </w:p>
        </w:tc>
      </w:tr>
      <w:tr>
        <w:trPr>
          <w:trHeight w:val="6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8 204 053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8 204 053</w:t>
            </w:r>
          </w:p>
        </w:tc>
      </w:tr>
      <w:tr>
        <w:trPr>
          <w:trHeight w:val="5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60 100 885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60 100 885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569"/>
        <w:gridCol w:w="542"/>
        <w:gridCol w:w="7837"/>
        <w:gridCol w:w="230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92 122 571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2 163 495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1 888 474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43 482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1 721 855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1 167 036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355 965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198 854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123 137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104 522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160 263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160 263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баcқару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153 063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135 418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37 925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37 925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29 811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облыстық ауқымдағы аумақтық қорғаныс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97 493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97 493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39 833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жою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4 242 678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4 242 678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4 242 678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3 653 800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351 655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 нысаналы трансферттер есебiнен автомобиль жолдарының қауіпсіздігін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тәртіпті тұткындалған адамдарды ұстауды ұйымдастыру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46 274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68 720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13 444 981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2 413 185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2 413 185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1 948 291</w:t>
            </w:r>
          </w:p>
        </w:tc>
      </w:tr>
      <w:tr>
        <w:trPr>
          <w:trHeight w:val="12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464 894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4 027 212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1 401 631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1 144 578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257 053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2 625 581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 бағдарламалары бойынша жалпы білім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958 628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1 544 477</w:t>
            </w:r>
          </w:p>
        </w:tc>
      </w:tr>
      <w:tr>
        <w:trPr>
          <w:trHeight w:val="14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110 538</w:t>
            </w:r>
          </w:p>
        </w:tc>
      </w:tr>
      <w:tr>
        <w:trPr>
          <w:trHeight w:val="14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манызы бар қалалардың) бюджеттеріне "Назарбаев Зияткерлік мектептері" ДБҰ-ның оқу бағдарламалары бойынша біліктілікті арттырудан өткен мұғалімдерге еңбекақыны арттыруға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</w:t>
            </w:r>
          </w:p>
        </w:tc>
      </w:tr>
      <w:tr>
        <w:trPr>
          <w:trHeight w:val="11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3 767 798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234 907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234 907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3 532 891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3 159 643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120 578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техникалық және кәсіптік білім беру ұйымдарының  өндірістік оқыту шеберлеріне өндірістік оқытуды ұйымдастырғаны үшін қосымша ақы белгілеу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бiлiктiлiгiн арттыру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906 409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34 983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867 522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867 522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2 330 377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1 660 600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71 490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44 742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330 358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142 080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22 183</w:t>
            </w:r>
          </w:p>
        </w:tc>
      </w:tr>
      <w:tr>
        <w:trPr>
          <w:trHeight w:val="17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214 300</w:t>
            </w:r>
          </w:p>
        </w:tc>
      </w:tr>
      <w:tr>
        <w:trPr>
          <w:trHeight w:val="14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80 465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323 690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404 273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669 777</w:t>
            </w:r>
          </w:p>
        </w:tc>
      </w:tr>
      <w:tr>
        <w:trPr>
          <w:trHeight w:val="11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343 877</w:t>
            </w:r>
          </w:p>
        </w:tc>
      </w:tr>
      <w:tr>
        <w:trPr>
          <w:trHeight w:val="11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19 456 454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14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573 606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573 606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335 655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140 688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92 671</w:t>
            </w:r>
          </w:p>
        </w:tc>
      </w:tr>
      <w:tr>
        <w:trPr>
          <w:trHeight w:val="13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жылдарға арналған "Саламатты Қазақстан" Мемлекеттік бағдарлама аясында бостандықтан айыру орындарында отырған және босап шыққан тұлғалар арасында АҚТҚ-инфекциясының алдын-алуға арналған әлеуметтік жобаларды іске асыру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7 365 936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7 365 936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4 229 233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 ауруларына қарсы препараттармен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243 496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379 360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 препараттармен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48 159</w:t>
            </w:r>
          </w:p>
        </w:tc>
      </w:tr>
      <w:tr>
        <w:trPr>
          <w:trHeight w:val="10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125 593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қанның ұюы факторларымен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479 263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247 417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33 205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1 580 210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7 723 894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7 723 894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6 785 063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637 223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301 608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1 015 084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1 015 084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970 866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44 218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2 757 433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1 625 437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105 918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83 106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64 234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1 295 477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1 131 996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1 131 996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2 773 500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1 886 773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1 050 723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344 132</w:t>
            </w:r>
          </w:p>
        </w:tc>
      </w:tr>
      <w:tr>
        <w:trPr>
          <w:trHeight w:val="10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80 630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461 411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68 589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95 961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829 137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803 798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766 131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740 369</w:t>
            </w:r>
          </w:p>
        </w:tc>
      </w:tr>
      <w:tr>
        <w:trPr>
          <w:trHeight w:val="11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73 975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103 159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бағдарламасының іс-шараларын іске асыруға республикалық бюджеттен аудандардың (облыстық маңызы бар қалалардың) бюджеттеріне берілетін нысаналы ағымдағы трансферттері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97 590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бағдарламасына қатысушыларды кәсіпкерлікке оқыту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11 162 788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5 118 542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37 965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28 187</w:t>
            </w:r>
          </w:p>
        </w:tc>
      </w:tr>
      <w:tr>
        <w:trPr>
          <w:trHeight w:val="7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13 187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2020" бағдарламасы бойынша ауылдық елді мекендерді дамыту шеңберінде объектілерді жөндеу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2020" бағдарламасы бойынша ауылдық елді мекендерді дамыту шеңберінде объектілерді жөндеу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191 630</w:t>
            </w:r>
          </w:p>
        </w:tc>
      </w:tr>
      <w:tr>
        <w:trPr>
          <w:trHeight w:val="11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160 013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145 721</w:t>
            </w:r>
          </w:p>
        </w:tc>
      </w:tr>
      <w:tr>
        <w:trPr>
          <w:trHeight w:val="10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145 721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65 816</w:t>
            </w:r>
          </w:p>
        </w:tc>
      </w:tr>
      <w:tr>
        <w:trPr>
          <w:trHeight w:val="10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4 587 045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1 939 712</w:t>
            </w:r>
          </w:p>
        </w:tc>
      </w:tr>
      <w:tr>
        <w:trPr>
          <w:trHeight w:val="13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1 241 500</w:t>
            </w:r>
          </w:p>
        </w:tc>
      </w:tr>
      <w:tr>
        <w:trPr>
          <w:trHeight w:val="14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тұрғын жай салу және (немесе) сатып алу және инженерлік-коммуникациялық инфрақұрылымды дамыту және (немесе) сатып алуға берілетін нысаналы даму трансферттері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1 031 377</w:t>
            </w:r>
          </w:p>
        </w:tc>
      </w:tr>
      <w:tr>
        <w:trPr>
          <w:trHeight w:val="9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берілетін нысаналы даму трансферттері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45 356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6 044 246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2 670 731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шаруашылықты дамытуға берілетін нысаналы даму трансферттері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26 160</w:t>
            </w:r>
          </w:p>
        </w:tc>
      </w:tr>
      <w:tr>
        <w:trPr>
          <w:trHeight w:val="11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республикалық бюджеттен берілетін нысаналы даму трансферттері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2 181 961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облыстық бюджеттен берілетін нысаналы даму трансферттері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447 610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3 373 515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үй-шаруашылық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36 559</w:t>
            </w:r>
          </w:p>
        </w:tc>
      </w:tr>
      <w:tr>
        <w:trPr>
          <w:trHeight w:val="10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республикалық бюджеттен берілетін нысаналы даму трансферттері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1 735 751</w:t>
            </w:r>
          </w:p>
        </w:tc>
      </w:tr>
      <w:tr>
        <w:trPr>
          <w:trHeight w:val="10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облыстық бюджеттен берілетін нысаналы даму трансферттері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555 244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1 036 361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4 929 842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2 031 301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1 817 701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820 671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олардың қол жетімді болуын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202 781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239 570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112 505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мәдениет объектілерін дамытуға берілетін нысаналы даму трансферттері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2 024 380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2 024 380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53 409</w:t>
            </w:r>
          </w:p>
        </w:tc>
      </w:tr>
      <w:tr>
        <w:trPr>
          <w:trHeight w:val="10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1 812 953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97 307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632 117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157 036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135 140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86 515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86 515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333 613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333 613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54 953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228 754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214 954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56 951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115 528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 бойынша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жүйені дамытуға берілетін нысаналы даму трансферттері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6 232 153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2 484 305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2 421 937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84 283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600 186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255 975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1 085 519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16 884</w:t>
            </w:r>
          </w:p>
        </w:tc>
      </w:tr>
      <w:tr>
        <w:trPr>
          <w:trHeight w:val="17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93 110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62 368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әлеуметтік қолдау шараларын іске асыру үшін мамандарға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62 368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168 714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168 714</w:t>
            </w:r>
          </w:p>
        </w:tc>
      </w:tr>
      <w:tr>
        <w:trPr>
          <w:trHeight w:val="11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көздері болып табылатын сумен жабдықтаудың аса маңызды топтық жүйелерінен ауыз су беру жөніндегі қызметтердің құнын субсидиялау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158 279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158 279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1 644 051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822 391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744 800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821 660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821 660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37 857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37 857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1 738 947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1 738 947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902 233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210 229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пункттеріне дейін ветеринариялық препараттарды тасымалдау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азық-түлік тауарларының өңірлік тұрақтандыру қорларын қалыптастыру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563 480</w:t>
            </w:r>
          </w:p>
        </w:tc>
      </w:tr>
      <w:tr>
        <w:trPr>
          <w:trHeight w:val="14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 жануарларды алдын алу, емдеу, өңдеу үшін қолданылатын ветеринариялық және зоогигиеналық мақсаттағы атрибуттарды және бұйымдарды сатып алу, сақтау және тасымалдау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61 625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89 401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51 718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50 513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37 683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2 530 394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1 586 681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1 586 681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1 031 873</w:t>
            </w:r>
          </w:p>
        </w:tc>
      </w:tr>
      <w:tr>
        <w:trPr>
          <w:trHeight w:val="14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аудандық және елді-мекендердің көшелерін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554 808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943 713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943 713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792 738</w:t>
            </w:r>
          </w:p>
        </w:tc>
      </w:tr>
      <w:tr>
        <w:trPr>
          <w:trHeight w:val="5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5 142 665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қызметтердi реттеу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80 324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5 062 341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органның резервi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110 603</w:t>
            </w:r>
          </w:p>
        </w:tc>
      </w:tr>
      <w:tr>
        <w:trPr>
          <w:trHeight w:val="12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79 652</w:t>
            </w:r>
          </w:p>
        </w:tc>
      </w:tr>
      <w:tr>
        <w:trPr>
          <w:trHeight w:val="12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асыруға аудандар (облыстық маңызы бар қалалар) бюджеттеріне республикалық бюджеттен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654 589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106 160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404 690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98 739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2 399 673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2 399 673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1 818 813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"Өңірлерді дамыту"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1 100 620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абаттандыру мәселелерін шешуге берілетін ағымдағы нысаналы 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718 193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18 981 767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18 981 767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18 981 767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15 918 908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2 197 194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46 957</w:t>
            </w:r>
          </w:p>
        </w:tc>
      </w:tr>
      <w:tr>
        <w:trPr>
          <w:trHeight w:val="11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718 708</w:t>
            </w:r>
          </w:p>
        </w:tc>
      </w:tr>
      <w:tr>
        <w:trPr>
          <w:trHeight w:val="21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4 531 675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5 142 641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 кондоминиум объектілерінің жалпы мүлкіне жөндеу жүргізуге кредит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610 966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610 966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610 194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763 587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763 587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763 587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763 587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448 087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448 087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 ұйымдардың жарғылық капиталдарын ұлғайту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-7 856 857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