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683e5" w14:textId="5c68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(IV сайланған XL сессиясы) 2011 жылғы 6 желтоқсандағы "2012 - 2014 жылдарға арналған облыстық бюджет туралы" N 404/40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2012 жылғы 19 желтоқсандағы N 124/12 шешімі. Павлодар облысының Әділет департаментінде 2012 жылғы 20 желтоқсанда N 3295 тіркелді. Күші жойылды - қолдану мерзімінің өтуіне байланысты (Павлодар облыстық мәслихаты аппарат басшысының 2014 жылғы 03 қыркүйектегі N 1-11/560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облыстық мәслихаты аппарат басшысының 03.09.2014 N 1-11/560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2012 жылғы 29 қарашадағы N 1511 "Қазақстан Республикасы Үкіметінің 2011 жылғы 1 желтоқсандағы "Қазақстан Республикасының "2012 - 2014 жылдарға арналған республикалық бюджет туралы" Заңын іске асыру туралы" N 1428 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(IV сайланған XL сессиясы) 2011 жылғы 6 желтоқсандағы "2012 - 2014 жылдарға арналған облыстық бюджет туралы" (Нормативтік құқықтық актілерді мемлекеттік тіркеу тізілімінде N 3193 болып тіркелген, 2011 жылғы 22 желтоқсандағы "Сарыарқа самалы" газетінің N 146, 2011 жылғы 22 желтоқсандағы "Звезда Прииртышья" газетінің N 146 жарияланған) N 404/40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"89560976" деген сандар "89591460"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"68304938" деген сандар "68335422"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 "92122571" деген сандар "92153055"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облыстық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жылғы 1 қаңтардан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хатшысының м.а.                   И. Әбдіқалықов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облыстық мәслихатының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(V сайланған XII кезектен тыс сессиясы)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19 желтоқсандағы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124/12 шешiмiне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(IV сайланған XL сессиясы)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404/40 шешiмiне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облыстық бюджет (өзгерiстермен)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509"/>
        <w:gridCol w:w="380"/>
        <w:gridCol w:w="8606"/>
        <w:gridCol w:w="240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  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89 591 460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20 775 276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6 127 917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6 127 917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6 045 234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6 045 234</w:t>
            </w:r>
          </w:p>
        </w:tc>
      </w:tr>
      <w:tr>
        <w:trPr>
          <w:trHeight w:val="40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8 602 125</w:t>
            </w:r>
          </w:p>
        </w:tc>
      </w:tr>
      <w:tr>
        <w:trPr>
          <w:trHeight w:val="43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8 602 125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476 962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69 883</w:t>
            </w:r>
          </w:p>
        </w:tc>
      </w:tr>
      <w:tr>
        <w:trPr>
          <w:trHeight w:val="3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</w:t>
            </w:r>
          </w:p>
        </w:tc>
      </w:tr>
      <w:tr>
        <w:trPr>
          <w:trHeight w:val="3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меншiктегi заңды тұлғаларға қатысу үлесiне кiрiстер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29 764</w:t>
            </w:r>
          </w:p>
        </w:tc>
      </w:tr>
      <w:tr>
        <w:trPr>
          <w:trHeight w:val="48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 банк шоттарына орналастырғаны үшін сыйақылар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32 962</w:t>
            </w:r>
          </w:p>
        </w:tc>
      </w:tr>
      <w:tr>
        <w:trPr>
          <w:trHeight w:val="117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361 729</w:t>
            </w:r>
          </w:p>
        </w:tc>
      </w:tr>
      <w:tr>
        <w:trPr>
          <w:trHeight w:val="12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361 729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45 350</w:t>
            </w:r>
          </w:p>
        </w:tc>
      </w:tr>
      <w:tr>
        <w:trPr>
          <w:trHeight w:val="2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45 350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68 335 422</w:t>
            </w:r>
          </w:p>
        </w:tc>
      </w:tr>
      <w:tr>
        <w:trPr>
          <w:trHeight w:val="60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алынатын трансферттер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8 204 053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8 204 053</w:t>
            </w:r>
          </w:p>
        </w:tc>
      </w:tr>
      <w:tr>
        <w:trPr>
          <w:trHeight w:val="5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60 131 369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60 131 369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397"/>
        <w:gridCol w:w="545"/>
        <w:gridCol w:w="539"/>
        <w:gridCol w:w="7964"/>
        <w:gridCol w:w="23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                  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92 153 055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2 163 495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1 888 474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43 482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42 783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1 721 855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1 167 036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355 965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198 854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123 137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119 624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3 513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114 758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114 758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104 522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160 263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160 263</w:t>
            </w:r>
          </w:p>
        </w:tc>
      </w:tr>
      <w:tr>
        <w:trPr>
          <w:trHeight w:val="10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облысты баcқару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153 063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135 418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37 925</w:t>
            </w:r>
          </w:p>
        </w:tc>
      </w:tr>
      <w:tr>
        <w:trPr>
          <w:trHeight w:val="7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37 925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29 811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даярлау және облыстық ауқымдағы аумақтық қорғаныс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97 493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жұмылдыру дайындығы, азаматтық қорғаныс, авариялар мен дүлей апаттардың алдын алуды және жоюды ұйымдастыру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97 493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39 833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20 572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төтенше жағдайлардың алдын алу және жою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37 088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4 242 678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4 242 678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4 242 678</w:t>
            </w:r>
          </w:p>
        </w:tc>
      </w:tr>
      <w:tr>
        <w:trPr>
          <w:trHeight w:val="7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3 653 800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</w:t>
            </w:r>
          </w:p>
        </w:tc>
      </w:tr>
      <w:tr>
        <w:trPr>
          <w:trHeight w:val="1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351 655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ағымдағы нысаналы трансферттер есебiнен автомобиль жолдарының қауіпсіздігін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75 596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тәртіпті тұткындалған адамдарды ұстауды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46 274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көші-қон полициясының қосымша штаттық санын материалдық-техникалық жарақтандыру және ұстау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68 720</w:t>
            </w:r>
          </w:p>
        </w:tc>
      </w:tr>
      <w:tr>
        <w:trPr>
          <w:trHeight w:val="10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оралмандарды уақытша орналастыру орталығын және оралмандарды бейімдеу мен біріктіру орталығын материалдық-техникалық жарақтандыру және ұстау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</w:t>
            </w:r>
          </w:p>
        </w:tc>
      </w:tr>
      <w:tr>
        <w:trPr>
          <w:trHeight w:val="1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13 444 981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2 413 185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2 413 185</w:t>
            </w:r>
          </w:p>
        </w:tc>
      </w:tr>
      <w:tr>
        <w:trPr>
          <w:trHeight w:val="8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1 948 291</w:t>
            </w:r>
          </w:p>
        </w:tc>
      </w:tr>
      <w:tr>
        <w:trPr>
          <w:trHeight w:val="12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аудандық бюджеттерге (облыстық маңызы бар қалаларға) мектеп мұғалімдеріне және мектепке дейінгі ұйымдардың тәрбиешілеріне біліктілік санаты үшін қосымша ақының көлемін ұлғайтуға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464 894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4 027 212</w:t>
            </w:r>
          </w:p>
        </w:tc>
      </w:tr>
      <w:tr>
        <w:trPr>
          <w:trHeight w:val="1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1 401 631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1 144 578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257 053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2 625 581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беру оқу бағдарламалары бойынша жалпы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958 628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1 544 477</w:t>
            </w:r>
          </w:p>
        </w:tc>
      </w:tr>
      <w:tr>
        <w:trPr>
          <w:trHeight w:val="11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негізгі орта және жалпы орта білім беретін мемлекеттік мекемелердегі физика, химия, биология кабинеттерін оқу жабдығымен жарақтандыруға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110 538</w:t>
            </w:r>
          </w:p>
        </w:tc>
      </w:tr>
      <w:tr>
        <w:trPr>
          <w:trHeight w:val="12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манызы бар қалалардың) бюджеттеріне "Назарбаев Зияткерлік мектептері" ДБҰ-ның оқу бағдарламалары бойынша біліктілікті арттырудан өткен мұғалімдерге еңбекақыны арттыруға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10 589</w:t>
            </w:r>
          </w:p>
        </w:tc>
      </w:tr>
      <w:tr>
        <w:trPr>
          <w:trHeight w:val="11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3 767 798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234 907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234 907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3 532 891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3 159 643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120 578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беретін оқу орындарында оқу-өндірістік шеберханаларды, зертханаларды жаңарту және қайта жабдықтау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</w:t>
            </w:r>
          </w:p>
        </w:tc>
      </w:tr>
      <w:tr>
        <w:trPr>
          <w:trHeight w:val="11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техникалық және кәсіптік білім беру ұйымдарының өндірістік оқыту шеберлеріне өндірістік оқытуды ұйымдастырғаны үшін қосымша ақы белгілеу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77 670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бiлiктiлiгiн арттыру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906 409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34 983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34 983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3 904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867 522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– 2020 бағдарламасын іске асыру шеңберінде кадрлардың біліктілігін арттыру, даярлау және қайта даярлау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867 522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2 330 377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1 660 600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71 490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25 019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44 742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330 358</w:t>
            </w:r>
          </w:p>
        </w:tc>
      </w:tr>
      <w:tr>
        <w:trPr>
          <w:trHeight w:val="8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142 080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22 183</w:t>
            </w:r>
          </w:p>
        </w:tc>
      </w:tr>
      <w:tr>
        <w:trPr>
          <w:trHeight w:val="15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214 300</w:t>
            </w:r>
          </w:p>
        </w:tc>
      </w:tr>
      <w:tr>
        <w:trPr>
          <w:trHeight w:val="12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етуге аудандардың (облыстық маңызы бар қалалардың) бюджеттеріне республикалық бюджеттен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80 465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323 690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404 273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669 777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343 877</w:t>
            </w:r>
          </w:p>
        </w:tc>
      </w:tr>
      <w:tr>
        <w:trPr>
          <w:trHeight w:val="11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309 500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19 456 454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20 501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20 501</w:t>
            </w:r>
          </w:p>
        </w:tc>
      </w:tr>
      <w:tr>
        <w:trPr>
          <w:trHeight w:val="14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орталық уәкілетті орган сатып алатын медициналық қызметтерді қоспағанда, бастапқы медициналық-санитарлық көмек және денсаулық сақтау ұйымдары мамандарын жіберу бойынша стационарлық медициналық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20 501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573 606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573 606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дәрілерді өндіру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335 655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140 688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92 671</w:t>
            </w:r>
          </w:p>
        </w:tc>
      </w:tr>
      <w:tr>
        <w:trPr>
          <w:trHeight w:val="12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2011 - 2015 жылдарға арналған "Саламатты Қазақстан" Мемлекеттік бағдарлама аясында бостандықтан айыру орындарында отырған және босап шыққан тұлғалар арасында АҚТҚ-инфекциясының алдын-алуға арналған әлеуметтік жобаларды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3 643</w:t>
            </w:r>
          </w:p>
        </w:tc>
      </w:tr>
      <w:tr>
        <w:trPr>
          <w:trHeight w:val="4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7 365 936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7 365 936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аурулардан, жүйкесінің бұзылуынан және мінез-құлқының бұзылуынан, оның ішінде жүйкеге әсер ететін заттарды қолдануға байланысты зардап шегетін адамдарға медициналық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4 229 233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ауыратындарды туберкулез ауруларына қарсы препараттармен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243 496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 ауруларын диабетке қарсы препараттарымен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379 360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ауруларды химиялық препараттармен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48 159</w:t>
            </w:r>
          </w:p>
        </w:tc>
      </w:tr>
      <w:tr>
        <w:trPr>
          <w:trHeight w:val="10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125 593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қанның ұюы факторларымен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479 263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иммундық-биологиялық препараттарды орталықтандырылған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247 417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 сырқаттарын тромболитикалық препараттармен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33 205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Ақысыз медициналық көмектің кепілдендірілген көлемі шеңберінде онкологиялық аурулармен ауыратындарға медициналық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1 580 210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7 723 894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7 723 894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көрсетілетін медициналық көмекті қоспағанда, халыққа амбулаторлық-емханалық 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6 785 063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637 223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амбулаторлық емдеу деңгейінде жеңілдікті жағдайларда дәрілік заттармен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301 608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көмектің басқа түрлері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1 015 084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1 015 084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медициналық көмек көрсету және санитарлық авиация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970 866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44 218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2 757 433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1 625 437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105 918</w:t>
            </w:r>
          </w:p>
        </w:tc>
      </w:tr>
      <w:tr>
        <w:trPr>
          <w:trHeight w:val="4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 ЖИТС алдын алу және оған қарсы күрес жөніндегі іс-шараларды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55 611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83 106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6 955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14 136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64 234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1 295 477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1 131 996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1 131 996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2 773 500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1 886 773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1 050 723</w:t>
            </w:r>
          </w:p>
        </w:tc>
      </w:tr>
      <w:tr>
        <w:trPr>
          <w:trHeight w:val="7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344 132</w:t>
            </w:r>
          </w:p>
        </w:tc>
      </w:tr>
      <w:tr>
        <w:trPr>
          <w:trHeight w:val="10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80 630</w:t>
            </w:r>
          </w:p>
        </w:tc>
      </w:tr>
      <w:tr>
        <w:trPr>
          <w:trHeight w:val="8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461 411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68 589</w:t>
            </w:r>
          </w:p>
        </w:tc>
      </w:tr>
      <w:tr>
        <w:trPr>
          <w:trHeight w:val="8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95 961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829 137</w:t>
            </w:r>
          </w:p>
        </w:tc>
      </w:tr>
      <w:tr>
        <w:trPr>
          <w:trHeight w:val="4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803 798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25 339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120 596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120 596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120 596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766 131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740 369</w:t>
            </w:r>
          </w:p>
        </w:tc>
      </w:tr>
      <w:tr>
        <w:trPr>
          <w:trHeight w:val="9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73 975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7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14 355</w:t>
            </w:r>
          </w:p>
        </w:tc>
      </w:tr>
      <w:tr>
        <w:trPr>
          <w:trHeight w:val="5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үкіметтік емес секторда мемлекеттік әлеуметтік тапсырысты орналастыру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103 159</w:t>
            </w:r>
          </w:p>
        </w:tc>
      </w:tr>
      <w:tr>
        <w:trPr>
          <w:trHeight w:val="9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бағдарламасының іс-шараларын іске асыруға республикалық бюджеттен аудандардың (облыстық маңызы бар қалалардың) бюджеттеріне берілетін нысаналы ағымдағы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421 047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97 590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25 762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бағдарламасына қатысушыларды кәсіпкерлікке оқыту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25 762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11 162 788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5 118 542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37 965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37 965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28 187</w:t>
            </w:r>
          </w:p>
        </w:tc>
      </w:tr>
      <w:tr>
        <w:trPr>
          <w:trHeight w:val="7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республикалық бюджеттен берілетін тұрғын үй көмегін беруге арналған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13 187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2020" бағдарламасы бойынша ауылдық елді мекендерді дамыту шеңберінде объектілерді жөндеу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62 178</w:t>
            </w:r>
          </w:p>
        </w:tc>
      </w:tr>
      <w:tr>
        <w:trPr>
          <w:trHeight w:val="4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"Жұмыспен қамту 2020" бағдарламасы бойынша ауылдық елді мекендерді дамыту шеңберінде объектілерді жөндеу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62 178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беру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191 630</w:t>
            </w:r>
          </w:p>
        </w:tc>
      </w:tr>
      <w:tr>
        <w:trPr>
          <w:trHeight w:val="8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ауылдық елді мекендерді дамытуға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160 013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бойынша ауылдық елді мекендерді дамыту шеңберінде объектілерді жөндеу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31 617</w:t>
            </w:r>
          </w:p>
        </w:tc>
      </w:tr>
      <w:tr>
        <w:trPr>
          <w:trHeight w:val="1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145 721</w:t>
            </w:r>
          </w:p>
        </w:tc>
      </w:tr>
      <w:tr>
        <w:trPr>
          <w:trHeight w:val="10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елді мекендерді дамытуға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145 721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65 816</w:t>
            </w:r>
          </w:p>
        </w:tc>
      </w:tr>
      <w:tr>
        <w:trPr>
          <w:trHeight w:val="10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ауылдық елді мекендерді дамытуға 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65 816</w:t>
            </w:r>
          </w:p>
        </w:tc>
      </w:tr>
      <w:tr>
        <w:trPr>
          <w:trHeight w:val="1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4 587 045</w:t>
            </w:r>
          </w:p>
        </w:tc>
      </w:tr>
      <w:tr>
        <w:trPr>
          <w:trHeight w:val="11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мемлекеттік коммуналдық тұрғын үй қорының тұрғын үйлерін жобалауға, салуға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1 939 712</w:t>
            </w:r>
          </w:p>
        </w:tc>
      </w:tr>
      <w:tr>
        <w:trPr>
          <w:trHeight w:val="13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дамытуға, жайластыруға және (немесе) сатып алуға республикалық бюджеттен берілетін 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1 241 500</w:t>
            </w:r>
          </w:p>
        </w:tc>
      </w:tr>
      <w:tr>
        <w:trPr>
          <w:trHeight w:val="14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тұрғын жай салу және (немесе) сатып алу және инженерлік-коммуникациялық инфрақұрылымды дамыту және (немесе) сатып алуға берілетін 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1 031 377</w:t>
            </w:r>
          </w:p>
        </w:tc>
      </w:tr>
      <w:tr>
        <w:trPr>
          <w:trHeight w:val="9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 шеңберінде ауылдық елді мекендерді дамытуға берілетін 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45 356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Жұмыспен қамту 2020 бағдарламасының екінші бағыты шеңберінде жетіспейтін инженерлік-коммуникациялық инфрақұрылымды дамытуға және жайластыруға берілетін 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329 100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6 044 246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2 670 731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коммуналдық шаруашылықты дамытуға берілетін 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объектілерін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26 160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республикалық бюджеттен берілетін 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2 181 961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елді мекендерді сумен жабдықтау жүйесін дамытуға облыстық бюджеттен берілетін 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447 610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3 373 515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үй-шаруашылық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36 559</w:t>
            </w:r>
          </w:p>
        </w:tc>
      </w:tr>
      <w:tr>
        <w:trPr>
          <w:trHeight w:val="10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республикалық бюджеттен берілетін 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1 735 751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жабдықтауға және су бұру жүйелерін дамытуға облыстық бюджеттен берілетін 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555 244</w:t>
            </w:r>
          </w:p>
        </w:tc>
      </w:tr>
      <w:tr>
        <w:trPr>
          <w:trHeight w:val="6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коммуналдық шаруашылықты дамытуға арналған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4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1 036 361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4 929 842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2 031 301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1 817 701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42 974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820 671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мұралардың сақталуын және олардың қол жетімді болуын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202 781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239 570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112 505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395 000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216 500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мәдениет объектілерін дамытуға берілетін 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2 024 380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2 024 380</w:t>
            </w:r>
          </w:p>
        </w:tc>
      </w:tr>
      <w:tr>
        <w:trPr>
          <w:trHeight w:val="7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42 711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53 409</w:t>
            </w:r>
          </w:p>
        </w:tc>
      </w:tr>
      <w:tr>
        <w:trPr>
          <w:trHeight w:val="10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облыстық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1 812 953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97 307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632 117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мұрағаттар және құжаттама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157 036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мұрағат ісін басқару жөніндегі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21 496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135 140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86 515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кітапханалардың жұмыс 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86 515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333 613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333 613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54 953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32 847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халықтарының басқа да тiлдерін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19 187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туризм, дене тәрбиесі және спорт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13 290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228 754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214 954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 ішкі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56 951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115 528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42 475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мәселелері бойынша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Отын-энергетикалық кешенi және жер қойнауын пайдалану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836 527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836 527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836 527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жылу-энергетикалық жүйені дамытуға берілетін 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836 527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6 262 637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2 514 789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2 452 421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 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69 710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114 767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мал шаруашылығын мемлекеттік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600 186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255 975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 залалсыздандыру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24 840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1 085 519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16 884</w:t>
            </w:r>
          </w:p>
        </w:tc>
      </w:tr>
      <w:tr>
        <w:trPr>
          <w:trHeight w:val="14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93 110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62 368</w:t>
            </w:r>
          </w:p>
        </w:tc>
      </w:tr>
      <w:tr>
        <w:trPr>
          <w:trHeight w:val="9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әлеуметтік қолдау шараларын іске асыру үшін мамандарға 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62 368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168 714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168 714</w:t>
            </w:r>
          </w:p>
        </w:tc>
      </w:tr>
      <w:tr>
        <w:trPr>
          <w:trHeight w:val="9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көздері болып табылатын сумен жабдықтаудың аса маңызды топтық жүйелерінен ауыз су беру жөніндегі қызметтердің құнын субсидиялау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158 279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158 279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өсiру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158 279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1 644 051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табиғи ресурстар және табиғат пайдалануды реттеу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822 391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72 907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744 800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821 660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821 660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37 857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37 857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37 857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1 738 947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1 738 947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 субсидиялау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902 233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 (облыстық маңызы бар қалалар) бюджеттеріне эпизоотияға қарсы іс-шаралар жүргізуге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210 229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пункттеріне дейін ветеринариялық препараттарды тасымалдау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азық-түлік тауарларының өңірлік тұрақтандыру қорларын қалыптастыру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563 480</w:t>
            </w:r>
          </w:p>
        </w:tc>
      </w:tr>
      <w:tr>
        <w:trPr>
          <w:trHeight w:val="14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ауруларының диагностикасы, жануарларды алдын алу, емдеу, өңдеу үшін қолданылатын ветеринариялық және зоогигиеналық мақсаттағы атрибуттарды және бұйымдарды сатып алу, сақтау және тасымалдау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61 625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89 401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89 401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51 718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50 513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37 683</w:t>
            </w:r>
          </w:p>
        </w:tc>
      </w:tr>
      <w:tr>
        <w:trPr>
          <w:trHeight w:val="5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36 683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2 530 394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1 586 681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1 586 681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1 031 873</w:t>
            </w:r>
          </w:p>
        </w:tc>
      </w:tr>
      <w:tr>
        <w:trPr>
          <w:trHeight w:val="14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аудандық  және елді-мекендердің көшелерін маңызы бар автомобиль жолдарын (қала көшелерін) күрделі және орташа жөндеуден өткізуге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554 808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943 713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жолаушылар көлігі және автомобиль жолдары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943 713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46 225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792 738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69 550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5 142 665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қызметтердi реттеу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80 324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80 324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74 524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5 062 341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78 663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органның резервi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78 663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110 603</w:t>
            </w:r>
          </w:p>
        </w:tc>
      </w:tr>
      <w:tr>
        <w:trPr>
          <w:trHeight w:val="12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техника-экономикалық негіздемесін әзірлеу немесе түзету және оған сараптама жүргізу, концессиялық жобаларды консультациялық сүйемелдеу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79 652</w:t>
            </w:r>
          </w:p>
        </w:tc>
      </w:tr>
      <w:tr>
        <w:trPr>
          <w:trHeight w:val="12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асыруға аудандар (облыстық маңызы бар қалалар) бюджеттеріне республикалық бюджеттен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30 951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654 589</w:t>
            </w:r>
          </w:p>
        </w:tc>
      </w:tr>
      <w:tr>
        <w:trPr>
          <w:trHeight w:val="1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106 160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кредиттер бойынша проценттік ставкаларды субсидиялау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404 690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шағын және орта бизнеске кредиттерді ішінара кепілдендіру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98 739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бизнесті жүргізуді сервистік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 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2 399 673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2 399 673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1 818 813</w:t>
            </w:r>
          </w:p>
        </w:tc>
      </w:tr>
      <w:tr>
        <w:trPr>
          <w:trHeight w:val="11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"Өңірлерді дамыту" бағдарламасы шеңберінде  инженерлік инфрақұрылымын дамыту үшін берілетін нысаналы даму трансферттері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1 100 620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абаттандыру мәселелерін шешуге берілетін ағымдағы нысаналы 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718 193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8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18 981 767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18 981 767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18 981 767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15 918 908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2 197 194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Мақсатына сай пайдаланылмаған нысаналы трансферттерді қайтару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46 957</w:t>
            </w:r>
          </w:p>
        </w:tc>
      </w:tr>
      <w:tr>
        <w:trPr>
          <w:trHeight w:val="10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718 708</w:t>
            </w:r>
          </w:p>
        </w:tc>
      </w:tr>
      <w:tr>
        <w:trPr>
          <w:trHeight w:val="19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бюджеттерге, Астана және Алматы қалаларының бюджеттеріне  әкiмшiлiк-аумақтық бiрлiктiң саяси, экономикалық және әлеуметтiк тұрақтылығына,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іс-шаралар жүргізуге берілетін ағымдағы 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4 531 675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5 142 641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3 429 000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3 429 000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3 429 000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жобалауға, салуға және (немесе) сатып алуға кредит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3 429 000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444 141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444 141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444 141</w:t>
            </w:r>
          </w:p>
        </w:tc>
      </w:tr>
      <w:tr>
        <w:trPr>
          <w:trHeight w:val="8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444 141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1 269 500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1 269 500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 және өнеркәсіп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769 500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- 2020 бағдарламасы шеңберінде ауылдағы  кәсіпкерліктің дамуына ықпал ету үшін бюджеттік кредиттер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769 500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 кондоминиум объектілерінің жалпы мүлкіне жөндеу жүргізуге кредит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610 966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610 966</w:t>
            </w:r>
          </w:p>
        </w:tc>
      </w:tr>
      <w:tr>
        <w:trPr>
          <w:trHeight w:val="1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610 194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бюджеттік кредиттердің сомаларын қайтару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763 587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763 587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763 587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763 587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және (немесе) ұлғайту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448 087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448 087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өңірлік ұйымдардың жарғылық капиталдарын ұлғайту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-7 856 857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7 856 857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