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b6f2" w14:textId="cdfb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2011 жылғы 20 желтоқсандағы "Павлодар қаласының 2012 - 2014 жылдарға арналған бюджеті туралы" N 63/40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2012 жылғы 12 шілдедегі N 46/7 шешімі. Павлодар облысының Әділет департаментінде 2012 жылғы 19 шілдеде N 12-1-189 тіркелді. Күші жойылды - қолдану мерзімінің өтуіне байланысты (Павлодар облысы Павлодар қалалық мәслихатының 2014 жылғы 04 наурыздағы N 1-20/76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Павлодар қалалық мәслихатының 04.03.2014 N 1-20/76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және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тармақшаларына, облыстық мәслихаттың 2012 жылғы 3 шілдедегі "Облыстық мәслихаттың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69/6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N 3209 болып тіркелген),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2011 жылғы 20 желтоқсандағы "Павлодар қаласының 2012 - 2014 жылдарға арналған бюджеті туралы" N 63/40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N 12-1-181 болып тіркелген, 2012 жылғы 13 қаңтардағы "Версия" N 2 және 2012 жылғы 13 қаңтардағы "Шаhар" N 2 газеттерінде жарияланған), төмендегідей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"29 076 393" сандары "29 408 970"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"20 347 053" сандары "21 212 724"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"120 625" сандары "130 236"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"254 649" сандары "269 649"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"8 354 066" сандары "7 796 361"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"33 166 105" сандары "33 508 400"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"196 663" сандары "186 945"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"5 187" сандары "14 905"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"210 343" сандары "205 000"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"149 133" сандары "869 372"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"24 589" сандары "23 599"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жай салу және (немесе) сатып алу және инженерлік коммуникациялық инфрақұрылымдарды дамыту (немесе) сатып алу – 721 229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Қайдарова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46/7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63/40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Павлодар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(өзгерістері және 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87"/>
        <w:gridCol w:w="565"/>
        <w:gridCol w:w="8276"/>
        <w:gridCol w:w="241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29408970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21212724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5997121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5997121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4527162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4527162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2919311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1866151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419620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633482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7480529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6705770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490000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246139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38620</w:t>
            </w:r>
          </w:p>
        </w:tc>
      </w:tr>
      <w:tr>
        <w:trPr>
          <w:trHeight w:val="10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130236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66575</w:t>
            </w:r>
          </w:p>
        </w:tc>
      </w:tr>
      <w:tr>
        <w:trPr>
          <w:trHeight w:val="12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3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9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5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60145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60145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269649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269649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229649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7796361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7796361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7796361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618"/>
        <w:gridCol w:w="640"/>
        <w:gridCol w:w="618"/>
        <w:gridCol w:w="7505"/>
        <w:gridCol w:w="245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33508400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461442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145735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128841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11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78323</w:t>
            </w:r>
          </w:p>
        </w:tc>
      </w:tr>
      <w:tr>
        <w:trPr>
          <w:trHeight w:val="14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68611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169626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169626</w:t>
            </w:r>
          </w:p>
        </w:tc>
      </w:tr>
      <w:tr>
        <w:trPr>
          <w:trHeight w:val="17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68935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138707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9423318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2914845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2914845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2887815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5322191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5312981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4669345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505627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1144089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784852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79238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499331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359237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359237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1288327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1203076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1198608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308730</w:t>
            </w:r>
          </w:p>
        </w:tc>
      </w:tr>
      <w:tr>
        <w:trPr>
          <w:trHeight w:val="17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12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</w:t>
            </w:r>
          </w:p>
        </w:tc>
      </w:tr>
      <w:tr>
        <w:trPr>
          <w:trHeight w:val="7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99463</w:t>
            </w:r>
          </w:p>
        </w:tc>
      </w:tr>
      <w:tr>
        <w:trPr>
          <w:trHeight w:val="7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76660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21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134699</w:t>
            </w:r>
          </w:p>
        </w:tc>
      </w:tr>
      <w:tr>
        <w:trPr>
          <w:trHeight w:val="8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0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85251</w:t>
            </w:r>
          </w:p>
        </w:tc>
      </w:tr>
      <w:tr>
        <w:trPr>
          <w:trHeight w:val="10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85251</w:t>
            </w:r>
          </w:p>
        </w:tc>
      </w:tr>
      <w:tr>
        <w:trPr>
          <w:trHeight w:val="17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67129</w:t>
            </w:r>
          </w:p>
        </w:tc>
      </w:tr>
      <w:tr>
        <w:trPr>
          <w:trHeight w:val="14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10685657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6987808</w:t>
            </w:r>
          </w:p>
        </w:tc>
      </w:tr>
      <w:tr>
        <w:trPr>
          <w:trHeight w:val="13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67897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66827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6884716</w:t>
            </w:r>
          </w:p>
        </w:tc>
      </w:tr>
      <w:tr>
        <w:trPr>
          <w:trHeight w:val="11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1226217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996818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3678716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  және инженерлік коммуникациялық инфрақұрылымдарды дамыту (немесе) сатып 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957965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1199714</w:t>
            </w:r>
          </w:p>
        </w:tc>
      </w:tr>
      <w:tr>
        <w:trPr>
          <w:trHeight w:val="10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963365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779535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75833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2498135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күтіп–ұстау және туысы жоқ адамдарды жерлеу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1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2473126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219543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273789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44846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1934948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1403938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555962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252543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235553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233448</w:t>
            </w:r>
          </w:p>
        </w:tc>
      </w:tr>
      <w:tr>
        <w:trPr>
          <w:trHeight w:val="14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150172</w:t>
            </w:r>
          </w:p>
        </w:tc>
      </w:tr>
      <w:tr>
        <w:trPr>
          <w:trHeight w:val="8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104982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99132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10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8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445261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305141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46721</w:t>
            </w:r>
          </w:p>
        </w:tc>
      </w:tr>
      <w:tr>
        <w:trPr>
          <w:trHeight w:val="13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93399</w:t>
            </w:r>
          </w:p>
        </w:tc>
      </w:tr>
      <w:tr>
        <w:trPr>
          <w:trHeight w:val="11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1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76085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74905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36394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0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11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55038</w:t>
            </w:r>
          </w:p>
        </w:tc>
      </w:tr>
      <w:tr>
        <w:trPr>
          <w:trHeight w:val="11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құрлысы даму аумағын және елді мекендердің бас жоспарлары схемаларын әзірлеу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1494602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1319738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16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1312787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1301499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904260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880963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7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670663</w:t>
            </w:r>
          </w:p>
        </w:tc>
      </w:tr>
      <w:tr>
        <w:trPr>
          <w:trHeight w:val="16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71162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592987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0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14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14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-4568375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